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80" w:rsidRDefault="00B40880" w:rsidP="00B40880">
      <w:pPr>
        <w:autoSpaceDE w:val="0"/>
        <w:autoSpaceDN w:val="0"/>
        <w:adjustRightInd w:val="0"/>
        <w:ind w:left="-450"/>
        <w:rPr>
          <w:rFonts w:ascii="Calibri" w:hAnsi="Calibri" w:cs="AGaramond-Semibold"/>
          <w:b/>
          <w:sz w:val="22"/>
          <w:szCs w:val="22"/>
        </w:rPr>
      </w:pPr>
    </w:p>
    <w:p w:rsidR="00B40880" w:rsidRPr="003E26D7" w:rsidRDefault="00B40880" w:rsidP="00B40880">
      <w:pPr>
        <w:autoSpaceDE w:val="0"/>
        <w:autoSpaceDN w:val="0"/>
        <w:adjustRightInd w:val="0"/>
        <w:ind w:left="-450"/>
        <w:rPr>
          <w:rFonts w:ascii="Calibri" w:hAnsi="Calibri" w:cs="AGaramond-Semibold"/>
          <w:sz w:val="22"/>
          <w:szCs w:val="22"/>
        </w:rPr>
      </w:pPr>
      <w:r w:rsidRPr="003E26D7">
        <w:rPr>
          <w:rFonts w:ascii="Calibri" w:hAnsi="Calibri" w:cs="AGaramond-Semibold"/>
          <w:b/>
          <w:sz w:val="22"/>
          <w:szCs w:val="22"/>
        </w:rPr>
        <w:t>ORIGINAL LISTING APPLICATION</w:t>
      </w:r>
      <w:r>
        <w:rPr>
          <w:rFonts w:ascii="Calibri" w:hAnsi="Calibri" w:cs="AGaramond-Semibold"/>
          <w:sz w:val="22"/>
          <w:szCs w:val="22"/>
        </w:rPr>
        <w:tab/>
        <w:t xml:space="preserve">            </w:t>
      </w:r>
      <w:r>
        <w:rPr>
          <w:rFonts w:ascii="Calibri" w:hAnsi="Calibri" w:cs="AGaramond-Semibold"/>
          <w:sz w:val="22"/>
          <w:szCs w:val="22"/>
        </w:rPr>
        <w:tab/>
      </w:r>
      <w:r>
        <w:rPr>
          <w:rFonts w:ascii="Calibri" w:hAnsi="Calibri" w:cs="AGaramond-Semibold"/>
          <w:sz w:val="22"/>
          <w:szCs w:val="22"/>
        </w:rPr>
        <w:tab/>
      </w:r>
      <w:r>
        <w:rPr>
          <w:rFonts w:ascii="Calibri" w:hAnsi="Calibri" w:cs="AGaramond-Semibold"/>
          <w:sz w:val="22"/>
          <w:szCs w:val="22"/>
        </w:rPr>
        <w:tab/>
      </w:r>
      <w:r w:rsidRPr="003E26D7">
        <w:rPr>
          <w:rFonts w:ascii="Calibri" w:hAnsi="Calibri" w:cs="AGaramond-Semibold"/>
          <w:sz w:val="22"/>
          <w:szCs w:val="22"/>
        </w:rPr>
        <w:t>*Amended on: ______________________</w:t>
      </w:r>
    </w:p>
    <w:p w:rsidR="00B40880" w:rsidRPr="003E26D7" w:rsidRDefault="00B40880" w:rsidP="00B40880">
      <w:pPr>
        <w:autoSpaceDE w:val="0"/>
        <w:autoSpaceDN w:val="0"/>
        <w:adjustRightInd w:val="0"/>
        <w:ind w:left="-450"/>
        <w:jc w:val="both"/>
        <w:rPr>
          <w:rFonts w:ascii="Calibri" w:hAnsi="Calibri" w:cs="AGaramond-Semibold"/>
          <w:sz w:val="22"/>
          <w:szCs w:val="22"/>
        </w:rPr>
      </w:pPr>
      <w:r w:rsidRPr="003E26D7">
        <w:rPr>
          <w:rFonts w:ascii="Calibri" w:hAnsi="Calibri" w:cs="AGaramond-Semibold"/>
          <w:sz w:val="22"/>
          <w:szCs w:val="22"/>
        </w:rPr>
        <w:t>No:   ___________________________</w:t>
      </w:r>
      <w:r w:rsidRPr="003E26D7">
        <w:rPr>
          <w:rFonts w:ascii="Calibri" w:hAnsi="Calibri" w:cs="AGaramond-Semibold"/>
          <w:sz w:val="22"/>
          <w:szCs w:val="22"/>
        </w:rPr>
        <w:tab/>
      </w:r>
      <w:r w:rsidRPr="003E26D7">
        <w:rPr>
          <w:rFonts w:ascii="Calibri" w:hAnsi="Calibri" w:cs="AGaramond-Semibold"/>
          <w:sz w:val="22"/>
          <w:szCs w:val="22"/>
        </w:rPr>
        <w:tab/>
      </w:r>
      <w:r>
        <w:rPr>
          <w:rFonts w:ascii="Calibri" w:hAnsi="Calibri" w:cs="AGaramond-Semibold"/>
          <w:sz w:val="22"/>
          <w:szCs w:val="22"/>
        </w:rPr>
        <w:tab/>
        <w:t xml:space="preserve">  </w:t>
      </w:r>
      <w:r w:rsidRPr="003E26D7">
        <w:rPr>
          <w:rFonts w:ascii="Calibri" w:hAnsi="Calibri" w:cs="AGaramond-Semibold"/>
          <w:sz w:val="22"/>
          <w:szCs w:val="22"/>
        </w:rPr>
        <w:t xml:space="preserve">Approved on: ______________________ </w:t>
      </w:r>
      <w:r w:rsidRPr="003E26D7">
        <w:rPr>
          <w:rFonts w:ascii="Calibri" w:hAnsi="Calibri" w:cs="AGaramond-Semibold"/>
          <w:sz w:val="22"/>
          <w:szCs w:val="22"/>
        </w:rPr>
        <w:tab/>
      </w:r>
    </w:p>
    <w:p w:rsidR="00B40880" w:rsidRPr="003E26D7" w:rsidRDefault="00B40880" w:rsidP="00B40880">
      <w:pPr>
        <w:autoSpaceDE w:val="0"/>
        <w:autoSpaceDN w:val="0"/>
        <w:adjustRightInd w:val="0"/>
        <w:ind w:left="-450"/>
        <w:jc w:val="both"/>
        <w:rPr>
          <w:rFonts w:ascii="Calibri" w:hAnsi="Calibri" w:cs="AGaramond-Semibold"/>
          <w:sz w:val="22"/>
          <w:szCs w:val="22"/>
        </w:rPr>
      </w:pPr>
      <w:r w:rsidRPr="003E26D7">
        <w:rPr>
          <w:rFonts w:ascii="Calibri" w:hAnsi="Calibri" w:cs="AGaramond-Semibold"/>
          <w:sz w:val="22"/>
          <w:szCs w:val="22"/>
        </w:rPr>
        <w:t>Date: ___________________________</w:t>
      </w:r>
    </w:p>
    <w:p w:rsidR="00B40880" w:rsidRPr="003E26D7" w:rsidRDefault="00B40880" w:rsidP="00B40880">
      <w:pPr>
        <w:autoSpaceDE w:val="0"/>
        <w:autoSpaceDN w:val="0"/>
        <w:adjustRightInd w:val="0"/>
        <w:rPr>
          <w:rFonts w:ascii="Calibri" w:hAnsi="Calibri" w:cs="AGaramond-Semibold"/>
          <w:sz w:val="22"/>
          <w:szCs w:val="22"/>
        </w:rPr>
      </w:pPr>
    </w:p>
    <w:p w:rsidR="00B40880" w:rsidRPr="003E26D7" w:rsidRDefault="00B40880" w:rsidP="00B40880">
      <w:pPr>
        <w:autoSpaceDE w:val="0"/>
        <w:autoSpaceDN w:val="0"/>
        <w:adjustRightInd w:val="0"/>
        <w:jc w:val="center"/>
        <w:rPr>
          <w:rFonts w:ascii="Calibri" w:hAnsi="Calibri" w:cs="AGaramond-Regular"/>
          <w:b/>
          <w:sz w:val="22"/>
          <w:szCs w:val="22"/>
        </w:rPr>
      </w:pPr>
      <w:r w:rsidRPr="003E26D7">
        <w:rPr>
          <w:rFonts w:ascii="Calibri" w:hAnsi="Calibri" w:cs="AGaramond-Regular"/>
          <w:b/>
          <w:sz w:val="22"/>
          <w:szCs w:val="22"/>
        </w:rPr>
        <w:t>IPO CORPORATION</w:t>
      </w:r>
    </w:p>
    <w:p w:rsidR="00B40880" w:rsidRPr="003E26D7" w:rsidRDefault="00B40880" w:rsidP="00B40880">
      <w:pPr>
        <w:autoSpaceDE w:val="0"/>
        <w:autoSpaceDN w:val="0"/>
        <w:adjustRightInd w:val="0"/>
        <w:jc w:val="center"/>
        <w:rPr>
          <w:rFonts w:ascii="Calibri" w:hAnsi="Calibri" w:cs="AGaramond-Regular"/>
          <w:sz w:val="22"/>
          <w:szCs w:val="22"/>
        </w:rPr>
      </w:pPr>
      <w:r w:rsidRPr="003E26D7">
        <w:rPr>
          <w:rFonts w:ascii="Calibri" w:hAnsi="Calibri" w:cs="AGaramond-Regular"/>
          <w:sz w:val="22"/>
          <w:szCs w:val="22"/>
        </w:rPr>
        <w:t>5620 Main Street</w:t>
      </w:r>
    </w:p>
    <w:p w:rsidR="00B40880" w:rsidRPr="003E26D7" w:rsidRDefault="00B40880" w:rsidP="00B40880">
      <w:pPr>
        <w:autoSpaceDE w:val="0"/>
        <w:autoSpaceDN w:val="0"/>
        <w:adjustRightInd w:val="0"/>
        <w:jc w:val="center"/>
        <w:rPr>
          <w:rFonts w:ascii="Calibri" w:hAnsi="Calibri" w:cs="AGaramond-Regular"/>
          <w:sz w:val="22"/>
          <w:szCs w:val="22"/>
        </w:rPr>
      </w:pPr>
      <w:proofErr w:type="spellStart"/>
      <w:r w:rsidRPr="003E26D7">
        <w:rPr>
          <w:rFonts w:ascii="Calibri" w:hAnsi="Calibri" w:cs="AGaramond-Regular"/>
          <w:sz w:val="22"/>
          <w:szCs w:val="22"/>
        </w:rPr>
        <w:t>Anytown</w:t>
      </w:r>
      <w:proofErr w:type="spellEnd"/>
      <w:r w:rsidRPr="003E26D7">
        <w:rPr>
          <w:rFonts w:ascii="Calibri" w:hAnsi="Calibri" w:cs="AGaramond-Regular"/>
          <w:sz w:val="22"/>
          <w:szCs w:val="22"/>
        </w:rPr>
        <w:t>, New York 10621</w:t>
      </w:r>
    </w:p>
    <w:p w:rsidR="00B40880" w:rsidRDefault="00B40880" w:rsidP="00B40880">
      <w:pPr>
        <w:autoSpaceDE w:val="0"/>
        <w:autoSpaceDN w:val="0"/>
        <w:adjustRightInd w:val="0"/>
        <w:jc w:val="center"/>
        <w:rPr>
          <w:rFonts w:ascii="Calibri" w:hAnsi="Calibri" w:cs="AGaramond-Regular"/>
          <w:sz w:val="22"/>
          <w:szCs w:val="22"/>
        </w:rPr>
      </w:pPr>
      <w:r w:rsidRPr="003E26D7">
        <w:rPr>
          <w:rFonts w:ascii="Calibri" w:hAnsi="Calibri" w:cs="AGaramond-Regular"/>
          <w:sz w:val="22"/>
          <w:szCs w:val="22"/>
        </w:rPr>
        <w:t>Telephone (212) 555-5000</w:t>
      </w:r>
    </w:p>
    <w:p w:rsidR="00B40880" w:rsidRDefault="00B40880" w:rsidP="00B40880">
      <w:pPr>
        <w:autoSpaceDE w:val="0"/>
        <w:autoSpaceDN w:val="0"/>
        <w:adjustRightInd w:val="0"/>
        <w:jc w:val="center"/>
        <w:rPr>
          <w:rFonts w:ascii="Calibri" w:hAnsi="Calibri" w:cs="AGaramond-Regular"/>
          <w:sz w:val="22"/>
          <w:szCs w:val="22"/>
        </w:rPr>
      </w:pPr>
    </w:p>
    <w:p w:rsidR="00B40880" w:rsidRDefault="00B40880" w:rsidP="00B40880">
      <w:pPr>
        <w:autoSpaceDE w:val="0"/>
        <w:autoSpaceDN w:val="0"/>
        <w:adjustRightInd w:val="0"/>
        <w:ind w:left="-450"/>
        <w:rPr>
          <w:rFonts w:ascii="Calibri" w:hAnsi="Calibri" w:cs="AGaramond-Regular"/>
          <w:sz w:val="22"/>
          <w:szCs w:val="22"/>
        </w:rPr>
      </w:pPr>
      <w:r w:rsidRPr="003E26D7">
        <w:rPr>
          <w:rFonts w:ascii="Calibri" w:hAnsi="Calibri" w:cs="AGaramond-Regular"/>
          <w:sz w:val="22"/>
          <w:szCs w:val="22"/>
        </w:rPr>
        <w:t>IPO CORPORATION (the “Company”) hereby makes application to the NYSE MKT</w:t>
      </w:r>
      <w:r>
        <w:rPr>
          <w:rFonts w:ascii="Calibri" w:hAnsi="Calibri" w:cs="AGaramond-Regular"/>
          <w:sz w:val="22"/>
          <w:szCs w:val="22"/>
        </w:rPr>
        <w:t xml:space="preserve"> LLC</w:t>
      </w:r>
      <w:r w:rsidRPr="003E26D7">
        <w:rPr>
          <w:rFonts w:ascii="Calibri" w:hAnsi="Calibri" w:cs="AGaramond-Regular"/>
          <w:sz w:val="22"/>
          <w:szCs w:val="22"/>
        </w:rPr>
        <w:t xml:space="preserve"> for the listing of:</w:t>
      </w:r>
    </w:p>
    <w:p w:rsidR="00B40880" w:rsidRDefault="00B40880" w:rsidP="00B40880">
      <w:pPr>
        <w:autoSpaceDE w:val="0"/>
        <w:autoSpaceDN w:val="0"/>
        <w:adjustRightInd w:val="0"/>
        <w:ind w:left="-450"/>
        <w:rPr>
          <w:rFonts w:ascii="Calibri" w:hAnsi="Calibri" w:cs="AGaramond-Regular"/>
          <w:sz w:val="22"/>
          <w:szCs w:val="22"/>
        </w:rPr>
      </w:pPr>
    </w:p>
    <w:p w:rsidR="00B40880" w:rsidRDefault="00B40880" w:rsidP="00B40880">
      <w:pPr>
        <w:autoSpaceDE w:val="0"/>
        <w:autoSpaceDN w:val="0"/>
        <w:adjustRightInd w:val="0"/>
        <w:ind w:left="-450"/>
        <w:rPr>
          <w:rFonts w:ascii="Calibri" w:hAnsi="Calibri" w:cs="AGaramond-Regular"/>
          <w:sz w:val="22"/>
          <w:szCs w:val="22"/>
        </w:rPr>
      </w:pPr>
      <w:r>
        <w:rPr>
          <w:rFonts w:ascii="Calibri" w:hAnsi="Calibri" w:cs="AGaramond-Regular"/>
          <w:sz w:val="22"/>
          <w:szCs w:val="22"/>
        </w:rPr>
        <w:t xml:space="preserve">     </w:t>
      </w:r>
      <w:r w:rsidRPr="003E26D7">
        <w:rPr>
          <w:rFonts w:ascii="Calibri" w:hAnsi="Calibri" w:cs="AGaramond-Regular"/>
          <w:sz w:val="22"/>
          <w:szCs w:val="22"/>
        </w:rPr>
        <w:t>1</w:t>
      </w:r>
      <w:r>
        <w:rPr>
          <w:rFonts w:ascii="Calibri" w:hAnsi="Calibri" w:cs="AGaramond-Regular"/>
          <w:sz w:val="22"/>
          <w:szCs w:val="22"/>
        </w:rPr>
        <w:t xml:space="preserve">0,000    </w:t>
      </w:r>
      <w:r w:rsidRPr="003E26D7">
        <w:rPr>
          <w:rFonts w:ascii="Calibri" w:hAnsi="Calibri" w:cs="AGaramond-Regular"/>
          <w:sz w:val="22"/>
          <w:szCs w:val="22"/>
        </w:rPr>
        <w:t>issued and outstanding shares of its common stock, par value $1.00 per sha</w:t>
      </w:r>
      <w:r>
        <w:rPr>
          <w:rFonts w:ascii="Calibri" w:hAnsi="Calibri" w:cs="AGaramond-Regular"/>
          <w:sz w:val="22"/>
          <w:szCs w:val="22"/>
        </w:rPr>
        <w:t>re, and for authority to add to</w:t>
      </w:r>
    </w:p>
    <w:p w:rsidR="00B40880" w:rsidRDefault="00B40880" w:rsidP="00B40880">
      <w:pPr>
        <w:autoSpaceDE w:val="0"/>
        <w:autoSpaceDN w:val="0"/>
        <w:adjustRightInd w:val="0"/>
        <w:ind w:left="-450" w:firstLine="1080"/>
        <w:rPr>
          <w:rFonts w:ascii="Calibri" w:hAnsi="Calibri" w:cs="AGaramond-Regular"/>
          <w:sz w:val="22"/>
          <w:szCs w:val="22"/>
        </w:rPr>
      </w:pPr>
      <w:r w:rsidRPr="003E26D7">
        <w:rPr>
          <w:rFonts w:ascii="Calibri" w:hAnsi="Calibri" w:cs="AGaramond-Regular"/>
          <w:sz w:val="22"/>
          <w:szCs w:val="22"/>
        </w:rPr>
        <w:t>the list, upon official notice of issuance</w:t>
      </w:r>
    </w:p>
    <w:p w:rsidR="00B40880" w:rsidRDefault="00B40880" w:rsidP="00B40880">
      <w:pPr>
        <w:autoSpaceDE w:val="0"/>
        <w:autoSpaceDN w:val="0"/>
        <w:adjustRightInd w:val="0"/>
        <w:ind w:left="630" w:hanging="1080"/>
        <w:rPr>
          <w:rFonts w:ascii="Calibri" w:hAnsi="Calibri" w:cs="AGaramond-Regular"/>
          <w:sz w:val="22"/>
          <w:szCs w:val="22"/>
        </w:rPr>
      </w:pPr>
      <w:r w:rsidRPr="003E26D7">
        <w:rPr>
          <w:rFonts w:ascii="Calibri" w:hAnsi="Calibri" w:cs="AGaramond-Regular"/>
          <w:sz w:val="22"/>
          <w:szCs w:val="22"/>
        </w:rPr>
        <w:t>1,15</w:t>
      </w:r>
      <w:r>
        <w:rPr>
          <w:rFonts w:ascii="Calibri" w:hAnsi="Calibri" w:cs="AGaramond-Regular"/>
          <w:sz w:val="22"/>
          <w:szCs w:val="22"/>
        </w:rPr>
        <w:t xml:space="preserve">0,000 </w:t>
      </w:r>
      <w:r>
        <w:rPr>
          <w:rFonts w:ascii="Calibri" w:hAnsi="Calibri" w:cs="AGaramond-Regular"/>
          <w:sz w:val="22"/>
          <w:szCs w:val="22"/>
        </w:rPr>
        <w:tab/>
      </w:r>
      <w:r w:rsidRPr="003E26D7">
        <w:rPr>
          <w:rFonts w:ascii="Calibri" w:hAnsi="Calibri" w:cs="AGaramond-Regular"/>
          <w:sz w:val="22"/>
          <w:szCs w:val="22"/>
        </w:rPr>
        <w:t>ad</w:t>
      </w:r>
      <w:bookmarkStart w:id="0" w:name="_GoBack"/>
      <w:bookmarkEnd w:id="0"/>
      <w:r w:rsidRPr="003E26D7">
        <w:rPr>
          <w:rFonts w:ascii="Calibri" w:hAnsi="Calibri" w:cs="AGaramond-Regular"/>
          <w:sz w:val="22"/>
          <w:szCs w:val="22"/>
        </w:rPr>
        <w:t>ditional shares of its common stock to be issued pursuant to the Co</w:t>
      </w:r>
      <w:r>
        <w:rPr>
          <w:rFonts w:ascii="Calibri" w:hAnsi="Calibri" w:cs="AGaramond-Regular"/>
          <w:sz w:val="22"/>
          <w:szCs w:val="22"/>
        </w:rPr>
        <w:t xml:space="preserve">mpany’s initial public offering </w:t>
      </w:r>
      <w:r w:rsidRPr="003E26D7">
        <w:rPr>
          <w:rFonts w:ascii="Calibri" w:hAnsi="Calibri" w:cs="AGaramond-Regular"/>
          <w:sz w:val="22"/>
          <w:szCs w:val="22"/>
        </w:rPr>
        <w:t>(including the Underwriter’s over-allotment option of 150,000 shares); plus</w:t>
      </w:r>
    </w:p>
    <w:p w:rsidR="00B40880" w:rsidRDefault="00B40880" w:rsidP="00B40880">
      <w:pPr>
        <w:autoSpaceDE w:val="0"/>
        <w:autoSpaceDN w:val="0"/>
        <w:adjustRightInd w:val="0"/>
        <w:ind w:left="630" w:hanging="1080"/>
        <w:rPr>
          <w:rFonts w:ascii="Calibri" w:hAnsi="Calibri" w:cs="AGaramond-Regular"/>
          <w:sz w:val="22"/>
          <w:szCs w:val="22"/>
        </w:rPr>
      </w:pPr>
      <w:r w:rsidRPr="003E26D7">
        <w:rPr>
          <w:rFonts w:ascii="Calibri" w:hAnsi="Calibri" w:cs="AGaramond-Regular"/>
          <w:sz w:val="22"/>
          <w:szCs w:val="22"/>
        </w:rPr>
        <w:t xml:space="preserve">1,000,000 </w:t>
      </w:r>
      <w:r w:rsidRPr="003E26D7">
        <w:rPr>
          <w:rFonts w:ascii="Calibri" w:hAnsi="Calibri" w:cs="AGaramond-Regular"/>
          <w:sz w:val="22"/>
          <w:szCs w:val="22"/>
        </w:rPr>
        <w:tab/>
        <w:t>additional shares of its common stock upon exercise of warrants (expiring 4/15/____); plus</w:t>
      </w:r>
    </w:p>
    <w:p w:rsidR="00B40880" w:rsidRDefault="00B40880" w:rsidP="00B40880">
      <w:pPr>
        <w:autoSpaceDE w:val="0"/>
        <w:autoSpaceDN w:val="0"/>
        <w:adjustRightInd w:val="0"/>
        <w:ind w:left="630" w:hanging="1080"/>
        <w:rPr>
          <w:rFonts w:ascii="Calibri" w:hAnsi="Calibri" w:cs="AGaramond-Regular"/>
          <w:sz w:val="22"/>
          <w:szCs w:val="22"/>
        </w:rPr>
      </w:pPr>
      <w:r>
        <w:rPr>
          <w:rFonts w:ascii="Calibri" w:hAnsi="Calibri" w:cs="AGaramond-Regular"/>
          <w:sz w:val="22"/>
          <w:szCs w:val="22"/>
        </w:rPr>
        <w:t xml:space="preserve">      </w:t>
      </w:r>
      <w:r w:rsidRPr="003E26D7">
        <w:rPr>
          <w:rFonts w:ascii="Calibri" w:hAnsi="Calibri" w:cs="AGaramond-Regular"/>
          <w:sz w:val="22"/>
          <w:szCs w:val="22"/>
        </w:rPr>
        <w:t xml:space="preserve">40,000 </w:t>
      </w:r>
      <w:r w:rsidRPr="003E26D7">
        <w:rPr>
          <w:rFonts w:ascii="Calibri" w:hAnsi="Calibri" w:cs="AGaramond-Regular"/>
          <w:sz w:val="22"/>
          <w:szCs w:val="22"/>
        </w:rPr>
        <w:tab/>
        <w:t xml:space="preserve">additional shares of its common stock upon conversion of the Company’s outstanding Series A Preferred </w:t>
      </w:r>
      <w:r>
        <w:rPr>
          <w:rFonts w:ascii="Calibri" w:hAnsi="Calibri" w:cs="AGaramond-Regular"/>
          <w:sz w:val="22"/>
          <w:szCs w:val="22"/>
        </w:rPr>
        <w:t xml:space="preserve"> </w:t>
      </w:r>
    </w:p>
    <w:p w:rsidR="00B40880" w:rsidRDefault="00B40880" w:rsidP="00B40880">
      <w:pPr>
        <w:autoSpaceDE w:val="0"/>
        <w:autoSpaceDN w:val="0"/>
        <w:adjustRightInd w:val="0"/>
        <w:ind w:left="630"/>
        <w:rPr>
          <w:rFonts w:ascii="Calibri" w:hAnsi="Calibri" w:cs="AGaramond-Regular"/>
          <w:sz w:val="22"/>
          <w:szCs w:val="22"/>
        </w:rPr>
      </w:pPr>
      <w:r w:rsidRPr="003E26D7">
        <w:rPr>
          <w:rFonts w:ascii="Calibri" w:hAnsi="Calibri" w:cs="AGaramond-Regular"/>
          <w:sz w:val="22"/>
          <w:szCs w:val="22"/>
        </w:rPr>
        <w:t>Stock; making a total of:</w:t>
      </w:r>
    </w:p>
    <w:p w:rsidR="00B40880" w:rsidRDefault="00B40880" w:rsidP="00B40880">
      <w:pPr>
        <w:autoSpaceDE w:val="0"/>
        <w:autoSpaceDN w:val="0"/>
        <w:adjustRightInd w:val="0"/>
        <w:ind w:left="-450"/>
        <w:rPr>
          <w:rFonts w:ascii="Calibri" w:hAnsi="Calibri" w:cs="AGaramond-Regular"/>
          <w:sz w:val="22"/>
          <w:szCs w:val="22"/>
        </w:rPr>
      </w:pPr>
      <w:r>
        <w:rPr>
          <w:rFonts w:ascii="Calibri" w:hAnsi="Calibri" w:cs="AGaramond-Regular"/>
          <w:sz w:val="22"/>
          <w:szCs w:val="22"/>
        </w:rPr>
        <w:t>________</w:t>
      </w:r>
    </w:p>
    <w:p w:rsidR="00B40880" w:rsidRDefault="00B40880" w:rsidP="00B40880">
      <w:pPr>
        <w:autoSpaceDE w:val="0"/>
        <w:autoSpaceDN w:val="0"/>
        <w:adjustRightInd w:val="0"/>
        <w:ind w:left="630" w:hanging="1080"/>
        <w:rPr>
          <w:rFonts w:ascii="Calibri" w:hAnsi="Calibri" w:cs="AGaramond-Regular"/>
          <w:sz w:val="22"/>
          <w:szCs w:val="22"/>
        </w:rPr>
      </w:pPr>
      <w:r w:rsidRPr="003E26D7">
        <w:rPr>
          <w:rFonts w:ascii="Calibri" w:hAnsi="Calibri" w:cs="AGaramond-Regular"/>
          <w:sz w:val="22"/>
          <w:szCs w:val="22"/>
          <w:u w:val="single"/>
        </w:rPr>
        <w:t>2,200,000_</w:t>
      </w:r>
      <w:r w:rsidRPr="003E26D7">
        <w:rPr>
          <w:rFonts w:ascii="Calibri" w:hAnsi="Calibri" w:cs="AGaramond-Regular"/>
          <w:sz w:val="22"/>
          <w:szCs w:val="22"/>
        </w:rPr>
        <w:t xml:space="preserve"> </w:t>
      </w:r>
      <w:r w:rsidRPr="003E26D7">
        <w:rPr>
          <w:rFonts w:ascii="Calibri" w:hAnsi="Calibri" w:cs="AGaramond-Regular"/>
          <w:sz w:val="22"/>
          <w:szCs w:val="22"/>
        </w:rPr>
        <w:tab/>
        <w:t xml:space="preserve">shares of said common stock, the listing of which is herein applied for </w:t>
      </w:r>
      <w:r>
        <w:rPr>
          <w:rFonts w:ascii="Calibri" w:hAnsi="Calibri" w:cs="AGaramond-Regular"/>
          <w:sz w:val="22"/>
          <w:szCs w:val="22"/>
        </w:rPr>
        <w:t>(of a total authorized issue of</w:t>
      </w:r>
    </w:p>
    <w:p w:rsidR="00B40880" w:rsidRPr="003E26D7" w:rsidRDefault="00B40880" w:rsidP="00B40880">
      <w:pPr>
        <w:autoSpaceDE w:val="0"/>
        <w:autoSpaceDN w:val="0"/>
        <w:adjustRightInd w:val="0"/>
        <w:ind w:left="630"/>
        <w:rPr>
          <w:rFonts w:ascii="Calibri" w:hAnsi="Calibri" w:cs="AGaramond-Regular"/>
          <w:sz w:val="22"/>
          <w:szCs w:val="22"/>
        </w:rPr>
      </w:pPr>
      <w:r w:rsidRPr="003E26D7">
        <w:rPr>
          <w:rFonts w:ascii="Calibri" w:hAnsi="Calibri" w:cs="AGaramond-Regular"/>
          <w:sz w:val="22"/>
          <w:szCs w:val="22"/>
        </w:rPr>
        <w:t>10,000,000 shares).</w:t>
      </w:r>
    </w:p>
    <w:p w:rsidR="00B40880" w:rsidRPr="003E26D7" w:rsidRDefault="00B40880" w:rsidP="00B40880">
      <w:pPr>
        <w:autoSpaceDE w:val="0"/>
        <w:autoSpaceDN w:val="0"/>
        <w:adjustRightInd w:val="0"/>
        <w:rPr>
          <w:rFonts w:ascii="Calibri" w:hAnsi="Calibri" w:cs="AGaramond-Regular"/>
          <w:sz w:val="22"/>
          <w:szCs w:val="22"/>
        </w:rPr>
      </w:pPr>
    </w:p>
    <w:p w:rsidR="00B40880" w:rsidRPr="003E26D7" w:rsidRDefault="00B40880" w:rsidP="00B40880">
      <w:pPr>
        <w:autoSpaceDE w:val="0"/>
        <w:autoSpaceDN w:val="0"/>
        <w:adjustRightInd w:val="0"/>
        <w:ind w:left="-450"/>
        <w:rPr>
          <w:rFonts w:ascii="Calibri" w:hAnsi="Calibri" w:cs="AGaramond-Regular"/>
          <w:sz w:val="22"/>
          <w:szCs w:val="22"/>
        </w:rPr>
      </w:pPr>
      <w:r w:rsidRPr="003E26D7">
        <w:rPr>
          <w:rFonts w:ascii="Calibri" w:hAnsi="Calibri" w:cs="AGaramond-Regular"/>
          <w:sz w:val="22"/>
          <w:szCs w:val="22"/>
        </w:rPr>
        <w:t>Other than the unissued reserved shares of common stock herein applied for, there are no authorized but unissued shares of common stock reserved for issuance for any specific purpose.</w:t>
      </w:r>
    </w:p>
    <w:p w:rsidR="00B40880" w:rsidRPr="003E26D7" w:rsidRDefault="00B40880" w:rsidP="00B40880">
      <w:pPr>
        <w:autoSpaceDE w:val="0"/>
        <w:autoSpaceDN w:val="0"/>
        <w:adjustRightInd w:val="0"/>
        <w:ind w:left="-450"/>
        <w:rPr>
          <w:rFonts w:ascii="Calibri" w:hAnsi="Calibri" w:cs="AGaramond-Regular"/>
          <w:sz w:val="22"/>
          <w:szCs w:val="22"/>
        </w:rPr>
      </w:pPr>
    </w:p>
    <w:p w:rsidR="00B40880" w:rsidRPr="003E26D7" w:rsidRDefault="00B40880" w:rsidP="00B40880">
      <w:pPr>
        <w:autoSpaceDE w:val="0"/>
        <w:autoSpaceDN w:val="0"/>
        <w:adjustRightInd w:val="0"/>
        <w:ind w:left="-450"/>
        <w:rPr>
          <w:rFonts w:ascii="Calibri" w:hAnsi="Calibri" w:cs="AGaramond-Semibold"/>
          <w:sz w:val="22"/>
          <w:szCs w:val="22"/>
        </w:rPr>
      </w:pPr>
      <w:r w:rsidRPr="003E26D7">
        <w:rPr>
          <w:rFonts w:ascii="Calibri" w:hAnsi="Calibri" w:cs="AGaramond-Semibold"/>
          <w:sz w:val="22"/>
          <w:szCs w:val="22"/>
        </w:rPr>
        <w:t>PROSPECTUS</w:t>
      </w:r>
    </w:p>
    <w:p w:rsidR="00B40880" w:rsidRPr="003E26D7" w:rsidRDefault="00B40880" w:rsidP="00B40880">
      <w:pPr>
        <w:autoSpaceDE w:val="0"/>
        <w:autoSpaceDN w:val="0"/>
        <w:adjustRightInd w:val="0"/>
        <w:ind w:left="-450"/>
        <w:rPr>
          <w:rFonts w:ascii="Calibri" w:hAnsi="Calibri" w:cs="AGaramond-Regular"/>
          <w:sz w:val="22"/>
          <w:szCs w:val="22"/>
        </w:rPr>
      </w:pPr>
    </w:p>
    <w:p w:rsidR="00B40880" w:rsidRPr="003E26D7" w:rsidRDefault="00B40880" w:rsidP="00B40880">
      <w:pPr>
        <w:autoSpaceDE w:val="0"/>
        <w:autoSpaceDN w:val="0"/>
        <w:adjustRightInd w:val="0"/>
        <w:ind w:left="-450"/>
        <w:rPr>
          <w:rFonts w:ascii="Calibri" w:hAnsi="Calibri" w:cs="AGaramond-Regular"/>
          <w:sz w:val="22"/>
          <w:szCs w:val="22"/>
        </w:rPr>
      </w:pPr>
      <w:r w:rsidRPr="003E26D7">
        <w:rPr>
          <w:rFonts w:ascii="Calibri" w:hAnsi="Calibri" w:cs="AGaramond-Regular"/>
          <w:sz w:val="22"/>
          <w:szCs w:val="22"/>
        </w:rPr>
        <w:t>Attached hereto and incorporated herein by reference is a copy of the Company’s Prospectus dated __________(the “Prospectus”) used in connection with the sale of the common stock. An index appears on page ____ thereof. All of the common stock has been sold and the net proceeds of $__________ million are being applied as set forth on page ____ of the Prospectus. There have been no material developments affecting the Company since the date of the Prospectus. The undersigned hereby certifies that the statements made herein and the papers and exhibits submitted in support</w:t>
      </w:r>
      <w:r>
        <w:rPr>
          <w:rFonts w:ascii="Calibri" w:hAnsi="Calibri" w:cs="AGaramond-Regular"/>
          <w:sz w:val="22"/>
          <w:szCs w:val="22"/>
        </w:rPr>
        <w:t xml:space="preserve"> </w:t>
      </w:r>
      <w:r w:rsidRPr="003E26D7">
        <w:rPr>
          <w:rFonts w:ascii="Calibri" w:hAnsi="Calibri" w:cs="AGaramond-Regular"/>
          <w:sz w:val="22"/>
          <w:szCs w:val="22"/>
        </w:rPr>
        <w:t>hereof are, to the best of such person’s knowledge and belief, true and correct.</w:t>
      </w:r>
    </w:p>
    <w:p w:rsidR="00B40880" w:rsidRPr="003E26D7" w:rsidRDefault="00B40880" w:rsidP="00B40880">
      <w:pPr>
        <w:autoSpaceDE w:val="0"/>
        <w:autoSpaceDN w:val="0"/>
        <w:adjustRightInd w:val="0"/>
        <w:ind w:left="-450"/>
        <w:rPr>
          <w:rFonts w:ascii="Calibri" w:hAnsi="Calibri" w:cs="AGaramond-Regular"/>
          <w:sz w:val="22"/>
          <w:szCs w:val="22"/>
        </w:rPr>
      </w:pPr>
    </w:p>
    <w:p w:rsidR="00B40880" w:rsidRPr="003E26D7" w:rsidRDefault="00B40880" w:rsidP="00B40880">
      <w:pPr>
        <w:autoSpaceDE w:val="0"/>
        <w:autoSpaceDN w:val="0"/>
        <w:adjustRightInd w:val="0"/>
        <w:ind w:left="-450"/>
        <w:rPr>
          <w:rFonts w:ascii="Calibri" w:hAnsi="Calibri" w:cs="AGaramond-Regular"/>
          <w:sz w:val="22"/>
          <w:szCs w:val="22"/>
        </w:rPr>
      </w:pPr>
      <w:r w:rsidRPr="003E26D7">
        <w:rPr>
          <w:rFonts w:ascii="Calibri" w:hAnsi="Calibri" w:cs="AGaramond-Regular"/>
          <w:sz w:val="22"/>
          <w:szCs w:val="22"/>
        </w:rPr>
        <w:t>The undersigned hereby certifies that the statements made herein and the papers and exhibits submitted in support hereof are, to the best of such person’s knowledge and belief, true and correct.</w:t>
      </w:r>
    </w:p>
    <w:p w:rsidR="00B40880" w:rsidRPr="003E26D7" w:rsidRDefault="00B40880" w:rsidP="00B40880">
      <w:pPr>
        <w:autoSpaceDE w:val="0"/>
        <w:autoSpaceDN w:val="0"/>
        <w:adjustRightInd w:val="0"/>
        <w:rPr>
          <w:rFonts w:ascii="Calibri" w:hAnsi="Calibri" w:cs="AGaramond-Regular"/>
          <w:sz w:val="22"/>
          <w:szCs w:val="22"/>
        </w:rPr>
      </w:pPr>
    </w:p>
    <w:p w:rsidR="00B40880" w:rsidRPr="00DC76A4" w:rsidRDefault="00B40880" w:rsidP="00B40880">
      <w:pPr>
        <w:autoSpaceDE w:val="0"/>
        <w:autoSpaceDN w:val="0"/>
        <w:adjustRightInd w:val="0"/>
        <w:ind w:left="-450"/>
        <w:rPr>
          <w:rFonts w:ascii="Calibri" w:hAnsi="Calibri" w:cs="AGaramond-Regular"/>
          <w:sz w:val="22"/>
          <w:szCs w:val="22"/>
        </w:rPr>
      </w:pPr>
      <w:r w:rsidRPr="003E26D7">
        <w:rPr>
          <w:rFonts w:ascii="Calibri" w:hAnsi="Calibri" w:cs="AGaramond-Regular"/>
          <w:sz w:val="22"/>
          <w:szCs w:val="22"/>
        </w:rPr>
        <w:tab/>
      </w:r>
      <w:r w:rsidRPr="003E26D7">
        <w:rPr>
          <w:rFonts w:ascii="Calibri" w:hAnsi="Calibri" w:cs="AGaramond-Regular"/>
          <w:sz w:val="22"/>
          <w:szCs w:val="22"/>
        </w:rPr>
        <w:tab/>
      </w:r>
      <w:r w:rsidRPr="003E26D7">
        <w:rPr>
          <w:rFonts w:ascii="Calibri" w:hAnsi="Calibri" w:cs="AGaramond-Regular"/>
          <w:sz w:val="22"/>
          <w:szCs w:val="22"/>
        </w:rPr>
        <w:tab/>
      </w:r>
      <w:r w:rsidRPr="003E26D7">
        <w:rPr>
          <w:rFonts w:ascii="Calibri" w:hAnsi="Calibri" w:cs="AGaramond-Regular"/>
          <w:sz w:val="22"/>
          <w:szCs w:val="22"/>
        </w:rPr>
        <w:tab/>
      </w:r>
      <w:r w:rsidRPr="003E26D7">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t xml:space="preserve">ANY </w:t>
      </w:r>
      <w:r w:rsidRPr="00DC76A4">
        <w:rPr>
          <w:rFonts w:ascii="Calibri" w:hAnsi="Calibri" w:cs="AGaramond-Regular"/>
          <w:sz w:val="22"/>
          <w:szCs w:val="22"/>
        </w:rPr>
        <w:t>CORPORATION</w:t>
      </w:r>
    </w:p>
    <w:p w:rsidR="00B40880" w:rsidRDefault="00B40880" w:rsidP="00B40880">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p>
    <w:p w:rsidR="00B40880" w:rsidRPr="00DC76A4" w:rsidRDefault="00B40880" w:rsidP="00B40880">
      <w:pPr>
        <w:autoSpaceDE w:val="0"/>
        <w:autoSpaceDN w:val="0"/>
        <w:adjustRightInd w:val="0"/>
        <w:ind w:left="4590" w:firstLine="1170"/>
        <w:rPr>
          <w:rFonts w:ascii="Calibri" w:hAnsi="Calibri" w:cs="AGaramond-Regular"/>
          <w:sz w:val="22"/>
          <w:szCs w:val="22"/>
        </w:rPr>
      </w:pPr>
      <w:r w:rsidRPr="00DC76A4">
        <w:rPr>
          <w:rFonts w:ascii="Calibri" w:hAnsi="Calibri" w:cs="AGaramond-Regular"/>
          <w:sz w:val="22"/>
          <w:szCs w:val="22"/>
        </w:rPr>
        <w:t>By:  _____________________________</w:t>
      </w:r>
    </w:p>
    <w:p w:rsidR="00B40880" w:rsidRPr="00DC76A4" w:rsidRDefault="00B40880" w:rsidP="00B40880">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r>
      <w:r w:rsidRPr="00DC76A4">
        <w:rPr>
          <w:rFonts w:ascii="Calibri" w:hAnsi="Calibri" w:cs="AGaramond-Regular"/>
          <w:sz w:val="22"/>
          <w:szCs w:val="22"/>
        </w:rPr>
        <w:t>DULY AUTHORIZED OFFICER</w:t>
      </w:r>
    </w:p>
    <w:p w:rsidR="00B40880" w:rsidRPr="00CC3A37" w:rsidRDefault="00B40880" w:rsidP="00B40880">
      <w:pPr>
        <w:autoSpaceDE w:val="0"/>
        <w:autoSpaceDN w:val="0"/>
        <w:adjustRightInd w:val="0"/>
        <w:ind w:left="-450"/>
        <w:rPr>
          <w:rFonts w:ascii="Calibri" w:hAnsi="Calibri" w:cs="AGaramond-Regular"/>
          <w:sz w:val="22"/>
          <w:szCs w:val="22"/>
        </w:rPr>
      </w:pP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t xml:space="preserve">        </w:t>
      </w:r>
    </w:p>
    <w:p w:rsidR="00B40880" w:rsidRPr="00CC3A37" w:rsidRDefault="00B40880" w:rsidP="00B40880">
      <w:pPr>
        <w:autoSpaceDE w:val="0"/>
        <w:autoSpaceDN w:val="0"/>
        <w:adjustRightInd w:val="0"/>
        <w:ind w:left="6030" w:hanging="6480"/>
        <w:rPr>
          <w:rFonts w:ascii="Calibri" w:hAnsi="Calibri" w:cs="AGaramond-Regular"/>
          <w:sz w:val="22"/>
          <w:szCs w:val="22"/>
        </w:rPr>
      </w:pPr>
      <w:r w:rsidRPr="00CC3A37">
        <w:rPr>
          <w:rFonts w:ascii="Calibri" w:hAnsi="Calibri" w:cs="AGaramond-Semibold"/>
          <w:sz w:val="22"/>
          <w:szCs w:val="22"/>
        </w:rPr>
        <w:t>*</w:t>
      </w:r>
      <w:r w:rsidRPr="00CC3A37">
        <w:rPr>
          <w:rFonts w:ascii="Calibri" w:hAnsi="Calibri"/>
          <w:sz w:val="22"/>
          <w:szCs w:val="22"/>
        </w:rPr>
        <w:t>Amended to reflect completion of the offering.</w:t>
      </w:r>
      <w:r w:rsidRPr="00CC3A37">
        <w:rPr>
          <w:rFonts w:ascii="Calibri" w:hAnsi="Calibri" w:cs="AGaramond-Regular"/>
          <w:sz w:val="22"/>
          <w:szCs w:val="22"/>
        </w:rPr>
        <w:t xml:space="preserve">  </w:t>
      </w:r>
      <w:r>
        <w:rPr>
          <w:rFonts w:ascii="Calibri" w:hAnsi="Calibri" w:cs="AGaramond-Regular"/>
          <w:sz w:val="22"/>
          <w:szCs w:val="22"/>
        </w:rPr>
        <w:tab/>
        <w:t xml:space="preserve">  </w:t>
      </w:r>
      <w:r w:rsidRPr="00CC3A37">
        <w:rPr>
          <w:rFonts w:ascii="Calibri" w:hAnsi="Calibri" w:cs="AGaramond-Regular"/>
          <w:sz w:val="22"/>
          <w:szCs w:val="22"/>
        </w:rPr>
        <w:t>______________________________</w:t>
      </w:r>
    </w:p>
    <w:p w:rsidR="00F5328B" w:rsidRPr="00B40880" w:rsidRDefault="00B40880" w:rsidP="00B40880">
      <w:pPr>
        <w:autoSpaceDE w:val="0"/>
        <w:autoSpaceDN w:val="0"/>
        <w:adjustRightInd w:val="0"/>
        <w:ind w:left="-450"/>
        <w:rPr>
          <w:rFonts w:ascii="Calibri" w:hAnsi="Calibri" w:cs="AGaramond-Regular"/>
          <w:sz w:val="22"/>
          <w:szCs w:val="22"/>
        </w:rPr>
      </w:pP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t>`</w:t>
      </w:r>
      <w:r w:rsidRPr="00CC3A37">
        <w:rPr>
          <w:rFonts w:ascii="Calibri" w:hAnsi="Calibri" w:cs="AGaramond-Regular"/>
          <w:sz w:val="22"/>
          <w:szCs w:val="22"/>
        </w:rPr>
        <w:tab/>
        <w:t>PLEASE PRINT NAME AND TITLE</w:t>
      </w:r>
    </w:p>
    <w:sectPr w:rsidR="00F5328B" w:rsidRPr="00B40880" w:rsidSect="00B40880">
      <w:headerReference w:type="default" r:id="rId12"/>
      <w:footerReference w:type="default" r:id="rId13"/>
      <w:headerReference w:type="first" r:id="rId14"/>
      <w:footerReference w:type="first" r:id="rId15"/>
      <w:pgSz w:w="12240" w:h="15840" w:code="1"/>
      <w:pgMar w:top="1440" w:right="720" w:bottom="1440"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80" w:rsidRDefault="00B40880">
      <w:r>
        <w:separator/>
      </w:r>
    </w:p>
  </w:endnote>
  <w:endnote w:type="continuationSeparator" w:id="0">
    <w:p w:rsidR="00B40880" w:rsidRDefault="00B4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Garamond-Semibold">
    <w:altName w:val="Cambria"/>
    <w:panose1 w:val="00000000000000000000"/>
    <w:charset w:val="00"/>
    <w:family w:val="roman"/>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8B" w:rsidRDefault="00B40880">
    <w:pPr>
      <w:pStyle w:val="Footer"/>
      <w:jc w:val="center"/>
    </w:pPr>
    <w:sdt>
      <w:sdtPr>
        <w:rPr>
          <w:color w:val="6076B4" w:themeColor="accent1"/>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A16DEB">
          <w:rPr>
            <w:color w:val="6076B4" w:themeColor="accent1"/>
          </w:rPr>
          <w:t>Katherine Bowe</w:t>
        </w:r>
      </w:sdtContent>
    </w:sdt>
    <w:r w:rsidR="00064EFF">
      <w:rPr>
        <w:color w:val="6076B4" w:themeColor="accent1"/>
      </w:rPr>
      <w:t xml:space="preserve"> </w:t>
    </w:r>
    <w:r w:rsidR="00064EFF">
      <w:rPr>
        <w:color w:val="6076B4" w:themeColor="accent1"/>
      </w:rPr>
      <w:sym w:font="Wingdings" w:char="F09F"/>
    </w:r>
    <w:r w:rsidR="00064EFF">
      <w:rPr>
        <w:color w:val="6076B4" w:themeColor="accent1"/>
      </w:rPr>
      <w:t xml:space="preserve"> </w:t>
    </w:r>
    <w:r w:rsidR="00064EFF">
      <w:rPr>
        <w:color w:val="6076B4" w:themeColor="accent1"/>
      </w:rPr>
      <w:fldChar w:fldCharType="begin"/>
    </w:r>
    <w:r w:rsidR="00064EFF">
      <w:rPr>
        <w:color w:val="6076B4" w:themeColor="accent1"/>
      </w:rPr>
      <w:instrText xml:space="preserve"> PAGE  \* Arabic  \* MERGEFORMAT </w:instrText>
    </w:r>
    <w:r w:rsidR="00064EFF">
      <w:rPr>
        <w:color w:val="6076B4" w:themeColor="accent1"/>
      </w:rPr>
      <w:fldChar w:fldCharType="separate"/>
    </w:r>
    <w:r>
      <w:rPr>
        <w:noProof/>
        <w:color w:val="6076B4" w:themeColor="accent1"/>
      </w:rPr>
      <w:t>2</w:t>
    </w:r>
    <w:r w:rsidR="00064EFF">
      <w:rPr>
        <w:color w:val="6076B4" w:themeColor="accen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B" w:rsidRDefault="00A16DEB">
    <w:pPr>
      <w:pStyle w:val="Footer"/>
    </w:pPr>
    <w:r w:rsidRPr="00DC76A4">
      <w:rPr>
        <w:rFonts w:ascii="Calibri" w:hAnsi="Calibri" w:cs="AGaramond-Regular"/>
      </w:rPr>
      <w:t xml:space="preserve">© Copyright </w:t>
    </w:r>
    <w:r>
      <w:rPr>
        <w:rFonts w:ascii="Calibri" w:hAnsi="Calibri" w:cs="AGaramond-Regular"/>
      </w:rPr>
      <w:t xml:space="preserve">August </w:t>
    </w:r>
    <w:r w:rsidRPr="00DC76A4">
      <w:rPr>
        <w:rFonts w:ascii="Calibri" w:hAnsi="Calibri" w:cs="AGaramond-Regular"/>
      </w:rPr>
      <w:t>20</w:t>
    </w:r>
    <w:r>
      <w:rPr>
        <w:rFonts w:ascii="Calibri" w:hAnsi="Calibri" w:cs="AGaramond-Regular"/>
      </w:rPr>
      <w:t>12</w:t>
    </w:r>
    <w:r w:rsidRPr="00DC76A4">
      <w:rPr>
        <w:rFonts w:ascii="Calibri" w:hAnsi="Calibri" w:cs="AGaramond-Regular"/>
      </w:rPr>
      <w:t>. NYSE MKT.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80" w:rsidRDefault="00B40880">
      <w:r>
        <w:separator/>
      </w:r>
    </w:p>
  </w:footnote>
  <w:footnote w:type="continuationSeparator" w:id="0">
    <w:p w:rsidR="00B40880" w:rsidRDefault="00B40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076B4" w:themeColor="accent1"/>
      </w:rPr>
      <w:alias w:val="Company"/>
      <w:id w:val="15524243"/>
      <w:placeholder/>
      <w:dataBinding w:prefixMappings="xmlns:ns0='http://schemas.openxmlformats.org/officeDocument/2006/extended-properties'" w:xpath="/ns0:Properties[1]/ns0:Company[1]" w:storeItemID="{6668398D-A668-4E3E-A5EB-62B293D839F1}"/>
      <w:text/>
    </w:sdtPr>
    <w:sdtEndPr/>
    <w:sdtContent>
      <w:p w:rsidR="00F5328B" w:rsidRDefault="00064EFF">
        <w:pPr>
          <w:jc w:val="center"/>
          <w:rPr>
            <w:color w:val="E4E9EF" w:themeColor="background2"/>
          </w:rPr>
        </w:pPr>
        <w:r>
          <w:rPr>
            <w:color w:val="6076B4" w:themeColor="accent1"/>
          </w:rPr>
          <w:t>NYSE Euronext</w:t>
        </w:r>
      </w:p>
    </w:sdtContent>
  </w:sdt>
  <w:p w:rsidR="00F5328B" w:rsidRDefault="00064EFF">
    <w:pPr>
      <w:pStyle w:val="Header"/>
      <w:jc w:val="cente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B" w:rsidRDefault="00A16DEB">
    <w:pPr>
      <w:jc w:val="center"/>
      <w:rPr>
        <w:color w:val="E4E9EF" w:themeColor="background2"/>
      </w:rPr>
    </w:pPr>
    <w:r>
      <w:rPr>
        <w:noProof/>
      </w:rPr>
      <w:drawing>
        <wp:anchor distT="0" distB="0" distL="114300" distR="114300" simplePos="0" relativeHeight="251658240" behindDoc="1" locked="0" layoutInCell="1" allowOverlap="1" wp14:anchorId="39FE3968" wp14:editId="68ED225F">
          <wp:simplePos x="0" y="0"/>
          <wp:positionH relativeFrom="column">
            <wp:posOffset>-714375</wp:posOffset>
          </wp:positionH>
          <wp:positionV relativeFrom="paragraph">
            <wp:posOffset>-220345</wp:posOffset>
          </wp:positionV>
          <wp:extent cx="7324725" cy="810260"/>
          <wp:effectExtent l="0" t="0" r="0" b="8890"/>
          <wp:wrapTight wrapText="bothSides">
            <wp:wrapPolygon edited="0">
              <wp:start x="843" y="8125"/>
              <wp:lineTo x="786" y="21329"/>
              <wp:lineTo x="20729" y="21329"/>
              <wp:lineTo x="20842" y="18282"/>
              <wp:lineTo x="10730" y="17266"/>
              <wp:lineTo x="5224" y="8125"/>
              <wp:lineTo x="843" y="8125"/>
            </wp:wrapPolygon>
          </wp:wrapTight>
          <wp:docPr id="2" name="Picture 2" descr="C:\Users\kbowe.CPEX\AppData\Local\Microsoft\Windows\Temporary Internet Files\Content.Outlook\ZTVK4QO6\gray_NYSE MK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owe.CPEX\AppData\Local\Microsoft\Windows\Temporary Internet Files\Content.Outlook\ZTVK4QO6\gray_NYSE MKT (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7273"/>
                  <a:stretch/>
                </pic:blipFill>
                <pic:spPr bwMode="auto">
                  <a:xfrm>
                    <a:off x="0" y="0"/>
                    <a:ext cx="7324725" cy="810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6DEB" w:rsidRDefault="00A16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GrammaticalErrors/>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80"/>
    <w:rsid w:val="00064EFF"/>
    <w:rsid w:val="00A16DEB"/>
    <w:rsid w:val="00B40880"/>
    <w:rsid w:val="00F5328B"/>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qFormat="1"/>
    <w:lsdException w:name="footer" w:uiPriority="0"/>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asciiTheme="majorHAnsi" w:eastAsiaTheme="majorEastAsia" w:hAnsiTheme="majorHAnsi" w:cstheme="majorBidi"/>
      <w:bCs/>
      <w:i/>
      <w:color w:val="2F5897" w:themeColor="text2"/>
    </w:rPr>
  </w:style>
  <w:style w:type="paragraph" w:styleId="Heading4">
    <w:name w:val="heading 4"/>
    <w:basedOn w:val="Normal"/>
    <w:next w:val="Normal"/>
    <w:link w:val="Heading4Char"/>
    <w:uiPriority w:val="9"/>
    <w:semiHidden/>
    <w:unhideWhenUsed/>
    <w:qFormat/>
    <w:pPr>
      <w:keepNext/>
      <w:keepLines/>
      <w:spacing w:before="200" w:line="264" w:lineRule="auto"/>
      <w:outlineLvl w:val="3"/>
    </w:pPr>
    <w:rPr>
      <w:rFonts w:asciiTheme="majorHAnsi" w:eastAsiaTheme="majorEastAsia" w:hAnsiTheme="majorHAnsi" w:cstheme="majorBidi"/>
      <w:bCs/>
      <w:i/>
      <w:iCs/>
      <w:color w:val="2F5897" w:themeColor="text2"/>
    </w:rPr>
  </w:style>
  <w:style w:type="paragraph" w:styleId="Heading5">
    <w:name w:val="heading 5"/>
    <w:basedOn w:val="Normal"/>
    <w:next w:val="Normal"/>
    <w:link w:val="Heading5Char"/>
    <w:uiPriority w:val="9"/>
    <w:semiHidden/>
    <w:unhideWhenUsed/>
    <w:qFormat/>
    <w:pPr>
      <w:keepNext/>
      <w:keepLines/>
      <w:spacing w:before="20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lang w:bidi="hi-IN"/>
      <w14:ligatures w14:val="standardContextual"/>
      <w14:cntxtAlts/>
    </w:rPr>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rPr>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contextualSpacing/>
    </w:pPr>
  </w:style>
  <w:style w:type="paragraph" w:styleId="ListBullet2">
    <w:name w:val="List Bullet 2"/>
    <w:basedOn w:val="Normal"/>
    <w:uiPriority w:val="6"/>
    <w:unhideWhenUsed/>
    <w:pPr>
      <w:numPr>
        <w:numId w:val="17"/>
      </w:numPr>
    </w:pPr>
  </w:style>
  <w:style w:type="paragraph" w:styleId="ListBullet3">
    <w:name w:val="List Bullet 3"/>
    <w:basedOn w:val="Normal"/>
    <w:uiPriority w:val="6"/>
    <w:unhideWhenUsed/>
    <w:pPr>
      <w:numPr>
        <w:numId w:val="18"/>
      </w:numPr>
    </w:pPr>
  </w:style>
  <w:style w:type="paragraph" w:styleId="ListBullet4">
    <w:name w:val="List Bullet 4"/>
    <w:basedOn w:val="Normal"/>
    <w:uiPriority w:val="6"/>
    <w:unhideWhenUsed/>
    <w:pPr>
      <w:numPr>
        <w:numId w:val="19"/>
      </w:numPr>
    </w:pPr>
  </w:style>
  <w:style w:type="paragraph" w:styleId="ListBullet5">
    <w:name w:val="List Bullet 5"/>
    <w:basedOn w:val="Normal"/>
    <w:uiPriority w:val="6"/>
    <w:unhideWhenUsed/>
    <w:pPr>
      <w:numPr>
        <w:numId w:val="20"/>
      </w:numPr>
    </w:pPr>
  </w:style>
  <w:style w:type="paragraph" w:styleId="TOC1">
    <w:name w:val="toc 1"/>
    <w:basedOn w:val="Normal"/>
    <w:next w:val="Normal"/>
    <w:autoRedefine/>
    <w:uiPriority w:val="99"/>
    <w:semiHidden/>
    <w:unhideWhenUsed/>
    <w:pPr>
      <w:tabs>
        <w:tab w:val="right" w:leader="dot" w:pos="8630"/>
      </w:tabs>
      <w:spacing w:after="40"/>
    </w:pPr>
    <w:rPr>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ind w:left="216"/>
    </w:pPr>
    <w:rPr>
      <w:smallCaps/>
      <w:noProof/>
    </w:rPr>
  </w:style>
  <w:style w:type="paragraph" w:styleId="TOC3">
    <w:name w:val="toc 3"/>
    <w:basedOn w:val="Normal"/>
    <w:next w:val="Normal"/>
    <w:autoRedefine/>
    <w:uiPriority w:val="99"/>
    <w:semiHidden/>
    <w:unhideWhenUsed/>
    <w:pPr>
      <w:tabs>
        <w:tab w:val="right" w:leader="dot" w:pos="8630"/>
      </w:tabs>
      <w:spacing w:after="40"/>
      <w:ind w:left="446"/>
    </w:pPr>
    <w:rPr>
      <w:smallCaps/>
      <w:noProof/>
    </w:rPr>
  </w:style>
  <w:style w:type="paragraph" w:styleId="TOC4">
    <w:name w:val="toc 4"/>
    <w:basedOn w:val="Normal"/>
    <w:next w:val="Normal"/>
    <w:autoRedefine/>
    <w:uiPriority w:val="99"/>
    <w:semiHidden/>
    <w:unhideWhenUsed/>
    <w:pPr>
      <w:tabs>
        <w:tab w:val="right" w:leader="dot" w:pos="8630"/>
      </w:tabs>
      <w:spacing w:after="40"/>
      <w:ind w:left="662"/>
    </w:pPr>
    <w:rPr>
      <w:smallCaps/>
      <w:noProof/>
    </w:rPr>
  </w:style>
  <w:style w:type="paragraph" w:styleId="TOC5">
    <w:name w:val="toc 5"/>
    <w:basedOn w:val="Normal"/>
    <w:next w:val="Normal"/>
    <w:autoRedefine/>
    <w:uiPriority w:val="99"/>
    <w:semiHidden/>
    <w:unhideWhenUsed/>
    <w:pPr>
      <w:tabs>
        <w:tab w:val="right" w:leader="dot" w:pos="8630"/>
      </w:tabs>
      <w:spacing w:after="40"/>
      <w:ind w:left="878"/>
    </w:pPr>
    <w:rPr>
      <w:smallCaps/>
      <w:noProof/>
    </w:rPr>
  </w:style>
  <w:style w:type="paragraph" w:styleId="TOC6">
    <w:name w:val="toc 6"/>
    <w:basedOn w:val="Normal"/>
    <w:next w:val="Normal"/>
    <w:autoRedefine/>
    <w:uiPriority w:val="99"/>
    <w:unhideWhenUsed/>
    <w:qFormat/>
    <w:pPr>
      <w:tabs>
        <w:tab w:val="right" w:leader="dot" w:pos="8630"/>
      </w:tabs>
      <w:spacing w:after="40"/>
      <w:ind w:left="1094"/>
    </w:pPr>
    <w:rPr>
      <w:smallCaps/>
      <w:noProof/>
    </w:rPr>
  </w:style>
  <w:style w:type="paragraph" w:styleId="TOC7">
    <w:name w:val="toc 7"/>
    <w:basedOn w:val="Normal"/>
    <w:next w:val="Normal"/>
    <w:autoRedefine/>
    <w:uiPriority w:val="99"/>
    <w:semiHidden/>
    <w:unhideWhenUsed/>
    <w:pPr>
      <w:tabs>
        <w:tab w:val="right" w:leader="dot" w:pos="8630"/>
      </w:tabs>
      <w:spacing w:after="40"/>
      <w:ind w:left="1325"/>
    </w:pPr>
    <w:rPr>
      <w:smallCaps/>
      <w:noProof/>
    </w:rPr>
  </w:style>
  <w:style w:type="paragraph" w:styleId="TOC8">
    <w:name w:val="toc 8"/>
    <w:basedOn w:val="Normal"/>
    <w:next w:val="Normal"/>
    <w:autoRedefine/>
    <w:uiPriority w:val="99"/>
    <w:semiHidden/>
    <w:unhideWhenUsed/>
    <w:pPr>
      <w:tabs>
        <w:tab w:val="right" w:leader="dot" w:pos="8630"/>
      </w:tabs>
      <w:spacing w:after="40"/>
      <w:ind w:left="1540"/>
    </w:pPr>
    <w:rPr>
      <w:smallCaps/>
      <w:noProof/>
    </w:rPr>
  </w:style>
  <w:style w:type="paragraph" w:styleId="TOC9">
    <w:name w:val="toc 9"/>
    <w:basedOn w:val="Normal"/>
    <w:next w:val="Normal"/>
    <w:autoRedefine/>
    <w:uiPriority w:val="99"/>
    <w:semiHidden/>
    <w:unhideWhenUsed/>
    <w:pPr>
      <w:tabs>
        <w:tab w:val="right" w:leader="dot" w:pos="8630"/>
      </w:tabs>
      <w:spacing w:after="40"/>
      <w:ind w:left="1760"/>
    </w:pPr>
    <w:rPr>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Ind w:w="0" w:type="dxa"/>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qFormat="1"/>
    <w:lsdException w:name="footer" w:uiPriority="0"/>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asciiTheme="majorHAnsi" w:eastAsiaTheme="majorEastAsia" w:hAnsiTheme="majorHAnsi" w:cstheme="majorBidi"/>
      <w:bCs/>
      <w:i/>
      <w:color w:val="2F5897" w:themeColor="text2"/>
    </w:rPr>
  </w:style>
  <w:style w:type="paragraph" w:styleId="Heading4">
    <w:name w:val="heading 4"/>
    <w:basedOn w:val="Normal"/>
    <w:next w:val="Normal"/>
    <w:link w:val="Heading4Char"/>
    <w:uiPriority w:val="9"/>
    <w:semiHidden/>
    <w:unhideWhenUsed/>
    <w:qFormat/>
    <w:pPr>
      <w:keepNext/>
      <w:keepLines/>
      <w:spacing w:before="200" w:line="264" w:lineRule="auto"/>
      <w:outlineLvl w:val="3"/>
    </w:pPr>
    <w:rPr>
      <w:rFonts w:asciiTheme="majorHAnsi" w:eastAsiaTheme="majorEastAsia" w:hAnsiTheme="majorHAnsi" w:cstheme="majorBidi"/>
      <w:bCs/>
      <w:i/>
      <w:iCs/>
      <w:color w:val="2F5897" w:themeColor="text2"/>
    </w:rPr>
  </w:style>
  <w:style w:type="paragraph" w:styleId="Heading5">
    <w:name w:val="heading 5"/>
    <w:basedOn w:val="Normal"/>
    <w:next w:val="Normal"/>
    <w:link w:val="Heading5Char"/>
    <w:uiPriority w:val="9"/>
    <w:semiHidden/>
    <w:unhideWhenUsed/>
    <w:qFormat/>
    <w:pPr>
      <w:keepNext/>
      <w:keepLines/>
      <w:spacing w:before="20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lang w:bidi="hi-IN"/>
      <w14:ligatures w14:val="standardContextual"/>
      <w14:cntxtAlts/>
    </w:rPr>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rPr>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contextualSpacing/>
    </w:pPr>
  </w:style>
  <w:style w:type="paragraph" w:styleId="ListBullet2">
    <w:name w:val="List Bullet 2"/>
    <w:basedOn w:val="Normal"/>
    <w:uiPriority w:val="6"/>
    <w:unhideWhenUsed/>
    <w:pPr>
      <w:numPr>
        <w:numId w:val="17"/>
      </w:numPr>
    </w:pPr>
  </w:style>
  <w:style w:type="paragraph" w:styleId="ListBullet3">
    <w:name w:val="List Bullet 3"/>
    <w:basedOn w:val="Normal"/>
    <w:uiPriority w:val="6"/>
    <w:unhideWhenUsed/>
    <w:pPr>
      <w:numPr>
        <w:numId w:val="18"/>
      </w:numPr>
    </w:pPr>
  </w:style>
  <w:style w:type="paragraph" w:styleId="ListBullet4">
    <w:name w:val="List Bullet 4"/>
    <w:basedOn w:val="Normal"/>
    <w:uiPriority w:val="6"/>
    <w:unhideWhenUsed/>
    <w:pPr>
      <w:numPr>
        <w:numId w:val="19"/>
      </w:numPr>
    </w:pPr>
  </w:style>
  <w:style w:type="paragraph" w:styleId="ListBullet5">
    <w:name w:val="List Bullet 5"/>
    <w:basedOn w:val="Normal"/>
    <w:uiPriority w:val="6"/>
    <w:unhideWhenUsed/>
    <w:pPr>
      <w:numPr>
        <w:numId w:val="20"/>
      </w:numPr>
    </w:pPr>
  </w:style>
  <w:style w:type="paragraph" w:styleId="TOC1">
    <w:name w:val="toc 1"/>
    <w:basedOn w:val="Normal"/>
    <w:next w:val="Normal"/>
    <w:autoRedefine/>
    <w:uiPriority w:val="99"/>
    <w:semiHidden/>
    <w:unhideWhenUsed/>
    <w:pPr>
      <w:tabs>
        <w:tab w:val="right" w:leader="dot" w:pos="8630"/>
      </w:tabs>
      <w:spacing w:after="40"/>
    </w:pPr>
    <w:rPr>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ind w:left="216"/>
    </w:pPr>
    <w:rPr>
      <w:smallCaps/>
      <w:noProof/>
    </w:rPr>
  </w:style>
  <w:style w:type="paragraph" w:styleId="TOC3">
    <w:name w:val="toc 3"/>
    <w:basedOn w:val="Normal"/>
    <w:next w:val="Normal"/>
    <w:autoRedefine/>
    <w:uiPriority w:val="99"/>
    <w:semiHidden/>
    <w:unhideWhenUsed/>
    <w:pPr>
      <w:tabs>
        <w:tab w:val="right" w:leader="dot" w:pos="8630"/>
      </w:tabs>
      <w:spacing w:after="40"/>
      <w:ind w:left="446"/>
    </w:pPr>
    <w:rPr>
      <w:smallCaps/>
      <w:noProof/>
    </w:rPr>
  </w:style>
  <w:style w:type="paragraph" w:styleId="TOC4">
    <w:name w:val="toc 4"/>
    <w:basedOn w:val="Normal"/>
    <w:next w:val="Normal"/>
    <w:autoRedefine/>
    <w:uiPriority w:val="99"/>
    <w:semiHidden/>
    <w:unhideWhenUsed/>
    <w:pPr>
      <w:tabs>
        <w:tab w:val="right" w:leader="dot" w:pos="8630"/>
      </w:tabs>
      <w:spacing w:after="40"/>
      <w:ind w:left="662"/>
    </w:pPr>
    <w:rPr>
      <w:smallCaps/>
      <w:noProof/>
    </w:rPr>
  </w:style>
  <w:style w:type="paragraph" w:styleId="TOC5">
    <w:name w:val="toc 5"/>
    <w:basedOn w:val="Normal"/>
    <w:next w:val="Normal"/>
    <w:autoRedefine/>
    <w:uiPriority w:val="99"/>
    <w:semiHidden/>
    <w:unhideWhenUsed/>
    <w:pPr>
      <w:tabs>
        <w:tab w:val="right" w:leader="dot" w:pos="8630"/>
      </w:tabs>
      <w:spacing w:after="40"/>
      <w:ind w:left="878"/>
    </w:pPr>
    <w:rPr>
      <w:smallCaps/>
      <w:noProof/>
    </w:rPr>
  </w:style>
  <w:style w:type="paragraph" w:styleId="TOC6">
    <w:name w:val="toc 6"/>
    <w:basedOn w:val="Normal"/>
    <w:next w:val="Normal"/>
    <w:autoRedefine/>
    <w:uiPriority w:val="99"/>
    <w:unhideWhenUsed/>
    <w:qFormat/>
    <w:pPr>
      <w:tabs>
        <w:tab w:val="right" w:leader="dot" w:pos="8630"/>
      </w:tabs>
      <w:spacing w:after="40"/>
      <w:ind w:left="1094"/>
    </w:pPr>
    <w:rPr>
      <w:smallCaps/>
      <w:noProof/>
    </w:rPr>
  </w:style>
  <w:style w:type="paragraph" w:styleId="TOC7">
    <w:name w:val="toc 7"/>
    <w:basedOn w:val="Normal"/>
    <w:next w:val="Normal"/>
    <w:autoRedefine/>
    <w:uiPriority w:val="99"/>
    <w:semiHidden/>
    <w:unhideWhenUsed/>
    <w:pPr>
      <w:tabs>
        <w:tab w:val="right" w:leader="dot" w:pos="8630"/>
      </w:tabs>
      <w:spacing w:after="40"/>
      <w:ind w:left="1325"/>
    </w:pPr>
    <w:rPr>
      <w:smallCaps/>
      <w:noProof/>
    </w:rPr>
  </w:style>
  <w:style w:type="paragraph" w:styleId="TOC8">
    <w:name w:val="toc 8"/>
    <w:basedOn w:val="Normal"/>
    <w:next w:val="Normal"/>
    <w:autoRedefine/>
    <w:uiPriority w:val="99"/>
    <w:semiHidden/>
    <w:unhideWhenUsed/>
    <w:pPr>
      <w:tabs>
        <w:tab w:val="right" w:leader="dot" w:pos="8630"/>
      </w:tabs>
      <w:spacing w:after="40"/>
      <w:ind w:left="1540"/>
    </w:pPr>
    <w:rPr>
      <w:smallCaps/>
      <w:noProof/>
    </w:rPr>
  </w:style>
  <w:style w:type="paragraph" w:styleId="TOC9">
    <w:name w:val="toc 9"/>
    <w:basedOn w:val="Normal"/>
    <w:next w:val="Normal"/>
    <w:autoRedefine/>
    <w:uiPriority w:val="99"/>
    <w:semiHidden/>
    <w:unhideWhenUsed/>
    <w:pPr>
      <w:tabs>
        <w:tab w:val="right" w:leader="dot" w:pos="8630"/>
      </w:tabs>
      <w:spacing w:after="40"/>
      <w:ind w:left="1760"/>
    </w:pPr>
    <w:rPr>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Ind w:w="0" w:type="dxa"/>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New%20York\CPGShare\Capital%20Markets\2014\Katie%20Bowe\Projects\Website\MKT%20Application%20Document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microsoft.com/office/word/2004/10/bibliography" xmlns="http://schemas.microsoft.com/office/word/2004/10/bibliography"/>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4DE7C1CB-049D-41FD-83AD-CA330C5D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MKT Application Documents</Template>
  <TotalTime>2</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NYSE Euronext</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Bowe</dc:creator>
  <cp:lastModifiedBy>Katherine Bowe</cp:lastModifiedBy>
  <cp:revision>1</cp:revision>
  <dcterms:created xsi:type="dcterms:W3CDTF">2014-06-04T16:08:00Z</dcterms:created>
  <dcterms:modified xsi:type="dcterms:W3CDTF">2014-06-04T16:10:00Z</dcterms:modified>
</cp:coreProperties>
</file>