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4" w:rsidRPr="00A31991" w:rsidRDefault="00276A34" w:rsidP="00276A34">
      <w:pPr>
        <w:autoSpaceDE w:val="0"/>
        <w:autoSpaceDN w:val="0"/>
        <w:adjustRightInd w:val="0"/>
        <w:ind w:left="-270"/>
        <w:jc w:val="both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b/>
          <w:sz w:val="22"/>
          <w:szCs w:val="22"/>
        </w:rPr>
        <w:t>ORIGINAL LISTING APPLICATION</w:t>
      </w:r>
      <w:r w:rsidRPr="00A31991">
        <w:rPr>
          <w:rFonts w:ascii="Calibri" w:hAnsi="Calibri" w:cs="AGaramond-Semibold"/>
          <w:sz w:val="22"/>
          <w:szCs w:val="22"/>
        </w:rPr>
        <w:tab/>
      </w:r>
      <w:r w:rsidRPr="00A31991">
        <w:rPr>
          <w:rFonts w:ascii="Calibri" w:hAnsi="Calibri" w:cs="AGaramond-Semibold"/>
          <w:sz w:val="22"/>
          <w:szCs w:val="22"/>
        </w:rPr>
        <w:tab/>
      </w:r>
      <w:r w:rsidRPr="00A31991">
        <w:rPr>
          <w:rFonts w:ascii="Calibri" w:hAnsi="Calibri" w:cs="AGaramond-Semibold"/>
          <w:sz w:val="22"/>
          <w:szCs w:val="22"/>
        </w:rPr>
        <w:tab/>
      </w:r>
      <w:r>
        <w:rPr>
          <w:rFonts w:ascii="Calibri" w:hAnsi="Calibri" w:cs="AGaramond-Semibold"/>
          <w:sz w:val="22"/>
          <w:szCs w:val="22"/>
        </w:rPr>
        <w:tab/>
      </w:r>
      <w:r w:rsidRPr="00A31991">
        <w:rPr>
          <w:rFonts w:ascii="Calibri" w:hAnsi="Calibri" w:cs="AGaramond-Semibold"/>
          <w:sz w:val="22"/>
          <w:szCs w:val="22"/>
        </w:rPr>
        <w:t>Approved On:______________________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-270" w:right="-630"/>
        <w:jc w:val="both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sz w:val="22"/>
          <w:szCs w:val="22"/>
        </w:rPr>
        <w:t>No:   ___________________________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-270"/>
        <w:jc w:val="both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sz w:val="22"/>
          <w:szCs w:val="22"/>
        </w:rPr>
        <w:t>Date: ___________________________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jc w:val="center"/>
        <w:rPr>
          <w:rFonts w:ascii="Calibri" w:hAnsi="Calibri" w:cs="AGaramond-Regular"/>
          <w:b/>
          <w:sz w:val="22"/>
          <w:szCs w:val="22"/>
        </w:rPr>
      </w:pPr>
      <w:r w:rsidRPr="00A31991">
        <w:rPr>
          <w:rFonts w:ascii="Calibri" w:hAnsi="Calibri" w:cs="AGaramond-Regular"/>
          <w:b/>
          <w:sz w:val="22"/>
          <w:szCs w:val="22"/>
        </w:rPr>
        <w:t>FOREIGN CORPORATION</w:t>
      </w:r>
    </w:p>
    <w:p w:rsidR="00276A34" w:rsidRPr="00A31991" w:rsidRDefault="00276A34" w:rsidP="00276A34">
      <w:pPr>
        <w:autoSpaceDE w:val="0"/>
        <w:autoSpaceDN w:val="0"/>
        <w:adjustRightInd w:val="0"/>
        <w:jc w:val="center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>London, England</w:t>
      </w:r>
      <w:bookmarkStart w:id="0" w:name="_GoBack"/>
      <w:bookmarkEnd w:id="0"/>
    </w:p>
    <w:p w:rsidR="00276A34" w:rsidRPr="00A31991" w:rsidRDefault="00276A34" w:rsidP="00276A34">
      <w:pPr>
        <w:autoSpaceDE w:val="0"/>
        <w:autoSpaceDN w:val="0"/>
        <w:adjustRightInd w:val="0"/>
        <w:jc w:val="center"/>
        <w:rPr>
          <w:rFonts w:ascii="Calibri" w:hAnsi="Calibri" w:cs="AGaramond-Regular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>FOREIGN CORPORATION (the “Company”) hereby makes application to the NYSE MKT</w:t>
      </w:r>
      <w:r>
        <w:rPr>
          <w:rFonts w:ascii="Calibri" w:hAnsi="Calibri" w:cs="AGaramond-Regular"/>
          <w:sz w:val="22"/>
          <w:szCs w:val="22"/>
        </w:rPr>
        <w:t xml:space="preserve"> LLC</w:t>
      </w:r>
      <w:r w:rsidRPr="00A31991">
        <w:rPr>
          <w:rFonts w:ascii="Calibri" w:hAnsi="Calibri" w:cs="AGaramond-Regular"/>
          <w:sz w:val="22"/>
          <w:szCs w:val="22"/>
        </w:rPr>
        <w:t xml:space="preserve"> for the listing of: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ind w:left="1440" w:hanging="144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 xml:space="preserve">65,000,000 </w:t>
      </w:r>
      <w:r w:rsidRPr="00A31991">
        <w:rPr>
          <w:rFonts w:ascii="Calibri" w:hAnsi="Calibri" w:cs="AGaramond-Regular"/>
          <w:sz w:val="22"/>
          <w:szCs w:val="22"/>
        </w:rPr>
        <w:tab/>
        <w:t>American Depositary Receipts (“ADRs”) representing 65,000,000 outstanding shares of Ordinary Stock, par value £1, which includes (a) 2,000,000 issued and outstanding ADRs, and (b) 63,000,000 ADRs issuable upon deposit with the Depositary of a like number of remaining outstanding shares of Ordinary Stock; and for authority to add to the list, upon official notice of issuance; plus</w:t>
      </w:r>
    </w:p>
    <w:p w:rsidR="00276A34" w:rsidRPr="00A31991" w:rsidRDefault="00276A34" w:rsidP="00276A34">
      <w:pPr>
        <w:autoSpaceDE w:val="0"/>
        <w:autoSpaceDN w:val="0"/>
        <w:adjustRightInd w:val="0"/>
        <w:ind w:left="1440" w:hanging="144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 xml:space="preserve">1,040,000 </w:t>
      </w:r>
      <w:r w:rsidRPr="00A31991">
        <w:rPr>
          <w:rFonts w:ascii="Calibri" w:hAnsi="Calibri" w:cs="AGaramond-Regular"/>
          <w:sz w:val="22"/>
          <w:szCs w:val="22"/>
        </w:rPr>
        <w:tab/>
        <w:t>additional ADRs representing 1,040,000 additional shares of Ordinary Stock issuable upon conversion of the Company’s 10% Convertible Debentures due 2001, making a total of: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>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1440" w:hanging="144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  <w:u w:val="single"/>
        </w:rPr>
        <w:t>66,040,000_</w:t>
      </w:r>
      <w:r w:rsidRPr="00A31991">
        <w:rPr>
          <w:rFonts w:ascii="Calibri" w:hAnsi="Calibri" w:cs="AGaramond-Regular"/>
          <w:sz w:val="22"/>
          <w:szCs w:val="22"/>
        </w:rPr>
        <w:t xml:space="preserve"> </w:t>
      </w:r>
      <w:r w:rsidRPr="00A31991">
        <w:rPr>
          <w:rFonts w:ascii="Calibri" w:hAnsi="Calibri" w:cs="AGaramond-Regular"/>
          <w:sz w:val="22"/>
          <w:szCs w:val="22"/>
        </w:rPr>
        <w:tab/>
        <w:t>ADRs representing 66,040,000 shares of Ordinary Stock, the listing of which is herein applied for (of a total authorized of 100,000,000 shares).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sz w:val="22"/>
          <w:szCs w:val="22"/>
        </w:rPr>
        <w:t xml:space="preserve">Each American Depositary Receipt represents one share of Ordinary Stock deposited under a Deposit Agreement______ between Foreign Corporation and XYZ Trust Company, as Depositary, and is sponsored by the Company. 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ld"/>
          <w:b/>
          <w:bCs/>
          <w:sz w:val="22"/>
          <w:szCs w:val="22"/>
        </w:rPr>
        <w:t>ATTACHMENTS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ok"/>
          <w:sz w:val="22"/>
          <w:szCs w:val="22"/>
        </w:rPr>
        <w:t>(Deposit Agreement, Proxy Statement and most recent Annual and Semi-Annual Reports filed with the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Securities and Exchange Commission.) There have been no material developments affecting the Company since the date of the latest SEC filing noted above.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ld"/>
          <w:b/>
          <w:bCs/>
          <w:sz w:val="22"/>
          <w:szCs w:val="22"/>
        </w:rPr>
        <w:t>CERTIFICATE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ok"/>
          <w:sz w:val="22"/>
          <w:szCs w:val="22"/>
        </w:rPr>
        <w:t>Pursuant to authority granted by a duly adopted resolution of the Board of Directors on ___________,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Foreign Corporation hereby applies for listing on the NYSE MKT and the undersigned hereby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certifies that the statements and the representations made in this application, and in the papers and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exhibits submitted thereof, are, to the best of such person’s knowledge and belief, true and correct.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ld"/>
          <w:b/>
          <w:bCs/>
          <w:sz w:val="22"/>
          <w:szCs w:val="22"/>
        </w:rPr>
        <w:t>LISTING OF SECURITIES UNDERLYING AMERICAN DEPOSITARY SHARES</w:t>
      </w:r>
    </w:p>
    <w:p w:rsidR="00276A34" w:rsidRPr="00E61FB9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>
        <w:rPr>
          <w:rFonts w:ascii="Calibri" w:hAnsi="Calibri" w:cs="Bodoni-Book"/>
          <w:sz w:val="22"/>
          <w:szCs w:val="22"/>
        </w:rPr>
        <w:t xml:space="preserve">The listing of 66,040,000 </w:t>
      </w:r>
      <w:r w:rsidRPr="00A31991">
        <w:rPr>
          <w:rFonts w:ascii="Calibri" w:hAnsi="Calibri" w:cs="Bodoni-Book"/>
          <w:sz w:val="22"/>
          <w:szCs w:val="22"/>
        </w:rPr>
        <w:t>shares of Foreign Corporation’s Ordinary Stock, par value £1 per share, is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intended solely for the purpose of effecting registration under the Securities Exchange Act of 1934 and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will not give rise to the direct trading of such shares.</w:t>
      </w:r>
    </w:p>
    <w:p w:rsidR="00276A34" w:rsidRPr="00DC76A4" w:rsidRDefault="00276A34" w:rsidP="00276A34">
      <w:pPr>
        <w:autoSpaceDE w:val="0"/>
        <w:autoSpaceDN w:val="0"/>
        <w:adjustRightInd w:val="0"/>
        <w:ind w:left="5310" w:firstLine="450"/>
        <w:rPr>
          <w:rFonts w:ascii="Calibri" w:hAnsi="Calibri" w:cs="AGaramond-Regular"/>
          <w:sz w:val="22"/>
          <w:szCs w:val="22"/>
        </w:rPr>
      </w:pPr>
      <w:r>
        <w:rPr>
          <w:rFonts w:ascii="Calibri" w:hAnsi="Calibri" w:cs="AGaramond-Regular"/>
          <w:sz w:val="22"/>
          <w:szCs w:val="22"/>
        </w:rPr>
        <w:t xml:space="preserve">FOREIGN </w:t>
      </w:r>
      <w:r w:rsidRPr="00DC76A4">
        <w:rPr>
          <w:rFonts w:ascii="Calibri" w:hAnsi="Calibri" w:cs="AGaramond-Regular"/>
          <w:sz w:val="22"/>
          <w:szCs w:val="22"/>
        </w:rPr>
        <w:t>CORPORATION</w:t>
      </w:r>
    </w:p>
    <w:p w:rsidR="00276A34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</w:p>
    <w:p w:rsidR="00276A34" w:rsidRPr="00DC76A4" w:rsidRDefault="00276A34" w:rsidP="00276A34">
      <w:pPr>
        <w:autoSpaceDE w:val="0"/>
        <w:autoSpaceDN w:val="0"/>
        <w:adjustRightInd w:val="0"/>
        <w:ind w:left="4590" w:firstLine="117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>By:  _____________________________</w:t>
      </w:r>
    </w:p>
    <w:p w:rsidR="00276A34" w:rsidRPr="00DC76A4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>DULY AUTHORIZED OFFICER</w:t>
      </w:r>
    </w:p>
    <w:p w:rsidR="00276A34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  <w:t xml:space="preserve">        </w:t>
      </w:r>
    </w:p>
    <w:p w:rsidR="00276A34" w:rsidRPr="00D64F21" w:rsidRDefault="00276A34" w:rsidP="00276A34">
      <w:pPr>
        <w:autoSpaceDE w:val="0"/>
        <w:autoSpaceDN w:val="0"/>
        <w:adjustRightInd w:val="0"/>
        <w:ind w:left="6030"/>
        <w:rPr>
          <w:rFonts w:ascii="Calibri" w:hAnsi="Calibri" w:cs="AGaramond-Regular"/>
          <w:sz w:val="22"/>
          <w:szCs w:val="22"/>
        </w:rPr>
      </w:pPr>
      <w:r>
        <w:rPr>
          <w:rFonts w:ascii="Calibri" w:hAnsi="Calibri" w:cs="AGaramond-Regular"/>
          <w:sz w:val="22"/>
          <w:szCs w:val="22"/>
        </w:rPr>
        <w:t xml:space="preserve">  </w:t>
      </w:r>
      <w:r w:rsidRPr="00D64F21">
        <w:rPr>
          <w:rFonts w:ascii="Calibri" w:hAnsi="Calibri" w:cs="AGaramond-Regular"/>
          <w:sz w:val="22"/>
          <w:szCs w:val="22"/>
        </w:rPr>
        <w:t>______________________________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  <w:t>`</w:t>
      </w:r>
      <w:r>
        <w:rPr>
          <w:rFonts w:ascii="Calibri" w:hAnsi="Calibri" w:cs="AGaramond-Regular"/>
          <w:sz w:val="22"/>
          <w:szCs w:val="22"/>
        </w:rPr>
        <w:tab/>
        <w:t>PLEASE PRINT NAME AND TITLE</w:t>
      </w:r>
    </w:p>
    <w:p w:rsidR="00F5328B" w:rsidRDefault="00F5328B" w:rsidP="00A16DEB"/>
    <w:sectPr w:rsidR="00F5328B" w:rsidSect="00276A3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440" w:left="1008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34" w:rsidRDefault="00276A34">
      <w:r>
        <w:separator/>
      </w:r>
    </w:p>
  </w:endnote>
  <w:endnote w:type="continuationSeparator" w:id="0">
    <w:p w:rsidR="00276A34" w:rsidRDefault="0027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8B" w:rsidRDefault="00276A34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6DEB">
          <w:rPr>
            <w:color w:val="6076B4" w:themeColor="accent1"/>
          </w:rPr>
          <w:t>Katherine Bowe</w:t>
        </w:r>
      </w:sdtContent>
    </w:sdt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sym w:font="Wingdings" w:char="F09F"/>
    </w:r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fldChar w:fldCharType="begin"/>
    </w:r>
    <w:r w:rsidR="00064EFF">
      <w:rPr>
        <w:color w:val="6076B4" w:themeColor="accent1"/>
      </w:rPr>
      <w:instrText xml:space="preserve"> PAGE  \* Arabic  \* MERGEFORMAT </w:instrText>
    </w:r>
    <w:r w:rsidR="00064EFF">
      <w:rPr>
        <w:color w:val="6076B4" w:themeColor="accent1"/>
      </w:rPr>
      <w:fldChar w:fldCharType="separate"/>
    </w:r>
    <w:r>
      <w:rPr>
        <w:noProof/>
        <w:color w:val="6076B4" w:themeColor="accent1"/>
      </w:rPr>
      <w:t>2</w:t>
    </w:r>
    <w:r w:rsidR="00064EFF">
      <w:rPr>
        <w:color w:val="6076B4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Default="00A16DEB">
    <w:pPr>
      <w:pStyle w:val="Footer"/>
    </w:pPr>
    <w:r w:rsidRPr="00DC76A4">
      <w:rPr>
        <w:rFonts w:ascii="Calibri" w:hAnsi="Calibri" w:cs="AGaramond-Regular"/>
      </w:rPr>
      <w:t xml:space="preserve">© Copyright </w:t>
    </w:r>
    <w:r>
      <w:rPr>
        <w:rFonts w:ascii="Calibri" w:hAnsi="Calibri" w:cs="AGaramond-Regular"/>
      </w:rPr>
      <w:t xml:space="preserve">August </w:t>
    </w:r>
    <w:r w:rsidRPr="00DC76A4">
      <w:rPr>
        <w:rFonts w:ascii="Calibri" w:hAnsi="Calibri" w:cs="AGaramond-Regular"/>
      </w:rPr>
      <w:t>20</w:t>
    </w:r>
    <w:r>
      <w:rPr>
        <w:rFonts w:ascii="Calibri" w:hAnsi="Calibri" w:cs="AGaramond-Regular"/>
      </w:rPr>
      <w:t>12</w:t>
    </w:r>
    <w:r w:rsidRPr="00DC76A4">
      <w:rPr>
        <w:rFonts w:ascii="Calibri" w:hAnsi="Calibri" w:cs="AGaramond-Regular"/>
      </w:rPr>
      <w:t>. NYSE MKT.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34" w:rsidRDefault="00276A34">
      <w:r>
        <w:separator/>
      </w:r>
    </w:p>
  </w:footnote>
  <w:footnote w:type="continuationSeparator" w:id="0">
    <w:p w:rsidR="00276A34" w:rsidRDefault="0027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placeholde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5328B" w:rsidRDefault="00064EFF">
        <w:pPr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NYSE Euronext</w:t>
        </w:r>
      </w:p>
    </w:sdtContent>
  </w:sdt>
  <w:p w:rsidR="00F5328B" w:rsidRDefault="00064EFF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Default="00A16DEB">
    <w:pPr>
      <w:jc w:val="center"/>
      <w:rPr>
        <w:color w:val="E4E9EF" w:themeColor="background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8F515" wp14:editId="312F0C9C">
          <wp:simplePos x="0" y="0"/>
          <wp:positionH relativeFrom="column">
            <wp:posOffset>-497205</wp:posOffset>
          </wp:positionH>
          <wp:positionV relativeFrom="paragraph">
            <wp:posOffset>-220345</wp:posOffset>
          </wp:positionV>
          <wp:extent cx="7324725" cy="810260"/>
          <wp:effectExtent l="0" t="0" r="0" b="8890"/>
          <wp:wrapTight wrapText="bothSides">
            <wp:wrapPolygon edited="0">
              <wp:start x="843" y="8125"/>
              <wp:lineTo x="786" y="21329"/>
              <wp:lineTo x="20729" y="21329"/>
              <wp:lineTo x="20842" y="18282"/>
              <wp:lineTo x="10730" y="17266"/>
              <wp:lineTo x="5224" y="8125"/>
              <wp:lineTo x="843" y="8125"/>
            </wp:wrapPolygon>
          </wp:wrapTight>
          <wp:docPr id="1" name="Picture 1" descr="C:\Users\kbowe.CPEX\AppData\Local\Microsoft\Windows\Temporary Internet Files\Content.Outlook\ZTVK4QO6\gray_NYSE MK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we.CPEX\AppData\Local\Microsoft\Windows\Temporary Internet Files\Content.Outlook\ZTVK4QO6\gray_NYSE MKT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73"/>
                  <a:stretch/>
                </pic:blipFill>
                <pic:spPr bwMode="auto">
                  <a:xfrm>
                    <a:off x="0" y="0"/>
                    <a:ext cx="732472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DEB" w:rsidRDefault="00A16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4"/>
    <w:rsid w:val="00064EFF"/>
    <w:rsid w:val="00276A34"/>
    <w:rsid w:val="00A16DEB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2F5897" w:themeColor="text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color w:val="6076B4" w:themeColor="accent1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 w:cstheme="minorBidi"/>
      <w:bCs/>
      <w:i/>
      <w:iCs/>
      <w:color w:val="FFFFFF" w:themeColor="background1"/>
      <w:szCs w:val="22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200" w:line="276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EastAsia" w:hAnsiTheme="minorHAnsi" w:cstheme="minorBidi"/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rFonts w:asciiTheme="minorHAnsi" w:eastAsiaTheme="minorEastAsia" w:hAnsiTheme="minorHAnsi" w:cstheme="minorBidi"/>
      <w:smallCaps/>
      <w:noProof/>
      <w:color w:val="9C5252" w:themeColor="accent2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/>
      <w:ind w:left="1094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2F5897" w:themeColor="text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color w:val="6076B4" w:themeColor="accent1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 w:cstheme="minorBidi"/>
      <w:bCs/>
      <w:i/>
      <w:iCs/>
      <w:color w:val="FFFFFF" w:themeColor="background1"/>
      <w:szCs w:val="22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200" w:line="276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EastAsia" w:hAnsiTheme="minorHAnsi" w:cstheme="minorBidi"/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rFonts w:asciiTheme="minorHAnsi" w:eastAsiaTheme="minorEastAsia" w:hAnsiTheme="minorHAnsi" w:cstheme="minorBidi"/>
      <w:smallCaps/>
      <w:noProof/>
      <w:color w:val="9C5252" w:themeColor="accent2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/>
      <w:ind w:left="1094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w%20York\CPGShare\Capital%20Markets\2014\Katie%20Bowe\Projects\Website\MKT%20Application%20Documen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A4C1561-4083-48C9-B881-B995176D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MKT Application Documents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 Euronext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Bowe</dc:creator>
  <cp:lastModifiedBy>Katherine Bowe</cp:lastModifiedBy>
  <cp:revision>1</cp:revision>
  <dcterms:created xsi:type="dcterms:W3CDTF">2014-06-04T16:14:00Z</dcterms:created>
  <dcterms:modified xsi:type="dcterms:W3CDTF">2014-06-04T16:15:00Z</dcterms:modified>
</cp:coreProperties>
</file>