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F6" w:rsidRDefault="002D4CF6" w:rsidP="00B9068E">
      <w:pPr>
        <w:autoSpaceDE w:val="0"/>
        <w:autoSpaceDN w:val="0"/>
        <w:adjustRightInd w:val="0"/>
        <w:spacing w:after="0" w:line="240" w:lineRule="auto"/>
        <w:rPr>
          <w:rFonts w:cs="Avenir-Heavy"/>
          <w:color w:val="BFBFBF" w:themeColor="background1" w:themeShade="BF"/>
          <w:sz w:val="32"/>
          <w:szCs w:val="32"/>
        </w:rPr>
      </w:pPr>
    </w:p>
    <w:p w:rsidR="00B9068E" w:rsidRDefault="00B9068E" w:rsidP="00B9068E">
      <w:pPr>
        <w:autoSpaceDE w:val="0"/>
        <w:autoSpaceDN w:val="0"/>
        <w:adjustRightInd w:val="0"/>
        <w:spacing w:after="0" w:line="240" w:lineRule="auto"/>
        <w:rPr>
          <w:rFonts w:cs="Avenir-Heavy"/>
          <w:color w:val="BFBFBF" w:themeColor="background1" w:themeShade="BF"/>
          <w:sz w:val="32"/>
          <w:szCs w:val="32"/>
        </w:rPr>
      </w:pPr>
      <w:r w:rsidRPr="00B9068E">
        <w:rPr>
          <w:rFonts w:cs="Avenir-Heavy"/>
          <w:color w:val="BFBFBF" w:themeColor="background1" w:themeShade="BF"/>
          <w:sz w:val="32"/>
          <w:szCs w:val="32"/>
        </w:rPr>
        <w:t>SAMPLE UNDERWRITER’S LETTER</w:t>
      </w:r>
    </w:p>
    <w:p w:rsidR="00B9068E" w:rsidRDefault="00B9068E" w:rsidP="00B9068E">
      <w:pPr>
        <w:autoSpaceDE w:val="0"/>
        <w:autoSpaceDN w:val="0"/>
        <w:adjustRightInd w:val="0"/>
        <w:spacing w:after="0" w:line="240" w:lineRule="auto"/>
        <w:rPr>
          <w:rFonts w:cs="AGaramond-Regular"/>
          <w:b/>
          <w:color w:val="000000"/>
        </w:rPr>
      </w:pPr>
    </w:p>
    <w:p w:rsidR="003C50E0" w:rsidRDefault="003C50E0" w:rsidP="003C50E0">
      <w:pPr>
        <w:autoSpaceDE w:val="0"/>
        <w:autoSpaceDN w:val="0"/>
        <w:adjustRightInd w:val="0"/>
        <w:spacing w:after="0" w:line="240" w:lineRule="auto"/>
        <w:rPr>
          <w:rFonts w:cs="AGaramond-Regular"/>
          <w:b/>
          <w:color w:val="000000"/>
        </w:rPr>
      </w:pPr>
    </w:p>
    <w:p w:rsidR="003C50E0" w:rsidRPr="00133B3B" w:rsidRDefault="003C50E0" w:rsidP="003C50E0">
      <w:pPr>
        <w:autoSpaceDE w:val="0"/>
        <w:autoSpaceDN w:val="0"/>
        <w:adjustRightInd w:val="0"/>
        <w:spacing w:after="0" w:line="240" w:lineRule="auto"/>
        <w:rPr>
          <w:rFonts w:cs="AGaramond-Regular"/>
          <w:color w:val="000000"/>
        </w:rPr>
      </w:pPr>
      <w:r>
        <w:rPr>
          <w:rFonts w:cs="AGaramond-Regular"/>
          <w:b/>
          <w:color w:val="000000"/>
        </w:rPr>
        <w:t>(</w:t>
      </w:r>
      <w:r w:rsidRPr="00525928">
        <w:rPr>
          <w:rFonts w:cs="AGaramond-Regular"/>
          <w:b/>
          <w:color w:val="000000"/>
        </w:rPr>
        <w:t>To be provided on underwriter’s letterhead)</w:t>
      </w:r>
    </w:p>
    <w:p w:rsidR="00806209" w:rsidRDefault="00806209" w:rsidP="00B9068E">
      <w:pPr>
        <w:autoSpaceDE w:val="0"/>
        <w:autoSpaceDN w:val="0"/>
        <w:adjustRightInd w:val="0"/>
        <w:spacing w:after="0" w:line="240" w:lineRule="auto"/>
        <w:rPr>
          <w:rFonts w:cs="AGaramond-Regular"/>
          <w:b/>
          <w:color w:val="000000"/>
        </w:rPr>
      </w:pPr>
    </w:p>
    <w:p w:rsidR="00B9068E"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DATE</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818181"/>
        </w:rPr>
      </w:pPr>
      <w:r w:rsidRPr="00626036">
        <w:rPr>
          <w:rFonts w:cs="AGaramond-Regular"/>
          <w:color w:val="000000"/>
        </w:rPr>
        <w:t>Mr./Ms.</w:t>
      </w:r>
      <w:r w:rsidRPr="00626036">
        <w:rPr>
          <w:rFonts w:cs="AGaramond-Regular"/>
          <w:color w:val="818181"/>
        </w:rPr>
        <w:t>____________________</w:t>
      </w: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 xml:space="preserve">NYSE </w:t>
      </w:r>
      <w:r w:rsidR="002D4CF6">
        <w:rPr>
          <w:rFonts w:cs="AGaramond-Regular"/>
          <w:color w:val="000000"/>
        </w:rPr>
        <w:t>American</w:t>
      </w:r>
      <w:r w:rsidRPr="00626036">
        <w:rPr>
          <w:rFonts w:cs="AGaramond-Regular"/>
          <w:color w:val="000000"/>
        </w:rPr>
        <w:t xml:space="preserve"> LLC</w:t>
      </w: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11 Wall Street, 10</w:t>
      </w:r>
      <w:r w:rsidRPr="00626036">
        <w:rPr>
          <w:rFonts w:cs="AGaramond-Regular"/>
          <w:color w:val="000000"/>
          <w:vertAlign w:val="superscript"/>
        </w:rPr>
        <w:t>th</w:t>
      </w:r>
      <w:r w:rsidRPr="00626036">
        <w:rPr>
          <w:rFonts w:cs="AGaramond-Regular"/>
          <w:color w:val="000000"/>
        </w:rPr>
        <w:t xml:space="preserve"> Floor</w:t>
      </w: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New York, NY 10005</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u w:val="single"/>
        </w:rPr>
      </w:pPr>
      <w:r w:rsidRPr="00626036">
        <w:rPr>
          <w:rFonts w:cs="AGaramond-Regular"/>
        </w:rPr>
        <w:t xml:space="preserve">Re:        </w:t>
      </w:r>
      <w:r w:rsidRPr="00626036">
        <w:rPr>
          <w:rFonts w:cs="AGaramond-Regular"/>
          <w:u w:val="single"/>
        </w:rPr>
        <w:t xml:space="preserve">       (Company Name</w:t>
      </w:r>
      <w:proofErr w:type="gramStart"/>
      <w:r w:rsidRPr="00626036">
        <w:rPr>
          <w:rFonts w:cs="AGaramond-Regular"/>
          <w:u w:val="single"/>
        </w:rPr>
        <w:t>)_</w:t>
      </w:r>
      <w:proofErr w:type="gramEnd"/>
      <w:r w:rsidRPr="00626036">
        <w:rPr>
          <w:rFonts w:cs="AGaramond-Regular"/>
          <w:u w:val="single"/>
        </w:rPr>
        <w:t xml:space="preserve">___             </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Dear Mr</w:t>
      </w:r>
      <w:proofErr w:type="gramStart"/>
      <w:r w:rsidRPr="00626036">
        <w:rPr>
          <w:rFonts w:cs="AGaramond-Regular"/>
          <w:color w:val="000000"/>
        </w:rPr>
        <w:t>./</w:t>
      </w:r>
      <w:proofErr w:type="gramEnd"/>
      <w:r w:rsidRPr="00626036">
        <w:rPr>
          <w:rFonts w:cs="AGaramond-Regular"/>
          <w:color w:val="000000"/>
        </w:rPr>
        <w:t>Ms. :</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 xml:space="preserve">We are acting as representatives of the underwriters in connection with </w:t>
      </w:r>
      <w:r w:rsidRPr="00626036">
        <w:rPr>
          <w:rFonts w:cs="AGaramond-Regular"/>
          <w:color w:val="818181"/>
        </w:rPr>
        <w:t xml:space="preserve">______________ </w:t>
      </w:r>
      <w:r w:rsidRPr="00626036">
        <w:rPr>
          <w:rFonts w:cs="AGaramond-Regular"/>
          <w:color w:val="000000"/>
        </w:rPr>
        <w:t>(the “Company”) initial public offering of (number and issue). We are currently organizing a syndicate to include approximately</w:t>
      </w:r>
      <w:r w:rsidRPr="00626036">
        <w:rPr>
          <w:rFonts w:cs="AGaramond-Regular"/>
          <w:color w:val="818181"/>
        </w:rPr>
        <w:t xml:space="preserve">_________ </w:t>
      </w:r>
      <w:r w:rsidRPr="00626036">
        <w:rPr>
          <w:rFonts w:cs="AGaramond-Regular"/>
          <w:color w:val="000000"/>
        </w:rPr>
        <w:t>securities firms to underwrite and distribute the issue.</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 xml:space="preserve">We understand that the listing criteria of the NYSE </w:t>
      </w:r>
      <w:r w:rsidR="002D4CF6">
        <w:rPr>
          <w:rFonts w:cs="AGaramond-Regular"/>
          <w:color w:val="000000"/>
        </w:rPr>
        <w:t>American</w:t>
      </w:r>
      <w:bookmarkStart w:id="0" w:name="_GoBack"/>
      <w:bookmarkEnd w:id="0"/>
      <w:r>
        <w:rPr>
          <w:rFonts w:cs="AGaramond-Regular"/>
          <w:color w:val="000000"/>
        </w:rPr>
        <w:t xml:space="preserve"> LLC </w:t>
      </w:r>
      <w:r w:rsidRPr="00626036">
        <w:rPr>
          <w:rFonts w:cs="AGaramond-Regular"/>
          <w:color w:val="000000"/>
        </w:rPr>
        <w:t xml:space="preserve">(the “Exchange”) with respect to a public offering in excess </w:t>
      </w:r>
      <w:r w:rsidRPr="00626036">
        <w:t xml:space="preserve">of five hundred thousand (issue) requires a minimum of 800 public holders, or an offering in excess </w:t>
      </w:r>
      <w:r w:rsidRPr="00626036">
        <w:rPr>
          <w:rFonts w:cs="AGaramond-Regular"/>
          <w:color w:val="000000"/>
        </w:rPr>
        <w:t>of one million (issue) requires a minimum of 400 public holders.</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We can assure the Exchange that the distribution of the Company’s (issue) in its initial public offering will satisfy or exceed the distribution requirements described above for listing on the Exchange. We will achieve these criteria by using our own retail sales offices, our institutional department, and the underwriting syndicate currently being organized.</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We further agree that we will provide written notice (including a list of purchasers) to the Exchange, within five (5) days of the commencement of trading in the Company’s securities, that this requirement has been satisfied.</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Very truly yours,</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ind w:left="3600"/>
      </w:pPr>
    </w:p>
    <w:p w:rsidR="00806209" w:rsidRDefault="00806209" w:rsidP="00B9068E">
      <w:pPr>
        <w:autoSpaceDE w:val="0"/>
        <w:autoSpaceDN w:val="0"/>
        <w:adjustRightInd w:val="0"/>
        <w:spacing w:after="0" w:line="240" w:lineRule="auto"/>
        <w:ind w:left="3600"/>
      </w:pPr>
    </w:p>
    <w:p w:rsidR="00B9068E" w:rsidRPr="00626036" w:rsidRDefault="00B9068E" w:rsidP="00B9068E">
      <w:pPr>
        <w:autoSpaceDE w:val="0"/>
        <w:autoSpaceDN w:val="0"/>
        <w:adjustRightInd w:val="0"/>
        <w:spacing w:after="0" w:line="240" w:lineRule="auto"/>
        <w:ind w:left="3600"/>
      </w:pPr>
      <w:r w:rsidRPr="00626036">
        <w:t>By:</w:t>
      </w:r>
      <w:r w:rsidRPr="00626036">
        <w:tab/>
      </w:r>
      <w:r w:rsidRPr="00626036">
        <w:rPr>
          <w:u w:val="single"/>
        </w:rPr>
        <w:tab/>
      </w:r>
      <w:r w:rsidRPr="00626036">
        <w:rPr>
          <w:u w:val="single"/>
        </w:rPr>
        <w:tab/>
      </w:r>
      <w:r w:rsidRPr="00626036">
        <w:rPr>
          <w:u w:val="single"/>
        </w:rPr>
        <w:tab/>
      </w:r>
      <w:r w:rsidRPr="00626036">
        <w:rPr>
          <w:u w:val="single"/>
        </w:rPr>
        <w:tab/>
      </w:r>
      <w:r w:rsidRPr="00626036">
        <w:rPr>
          <w:u w:val="single"/>
        </w:rPr>
        <w:tab/>
      </w:r>
      <w:r w:rsidRPr="00626036">
        <w:rPr>
          <w:u w:val="single"/>
        </w:rPr>
        <w:tab/>
      </w:r>
      <w:r w:rsidRPr="00626036">
        <w:tab/>
      </w:r>
    </w:p>
    <w:p w:rsidR="00B9068E" w:rsidRPr="00626036" w:rsidRDefault="00B9068E" w:rsidP="00B9068E">
      <w:pPr>
        <w:autoSpaceDE w:val="0"/>
        <w:autoSpaceDN w:val="0"/>
        <w:adjustRightInd w:val="0"/>
        <w:spacing w:after="0" w:line="240" w:lineRule="auto"/>
        <w:ind w:left="3600"/>
      </w:pPr>
      <w:r w:rsidRPr="00626036">
        <w:tab/>
        <w:t>SIGNATURE</w:t>
      </w:r>
    </w:p>
    <w:p w:rsidR="00B9068E" w:rsidRPr="00626036" w:rsidRDefault="00B9068E" w:rsidP="00B9068E">
      <w:pPr>
        <w:autoSpaceDE w:val="0"/>
        <w:autoSpaceDN w:val="0"/>
        <w:adjustRightInd w:val="0"/>
        <w:spacing w:after="0" w:line="240" w:lineRule="auto"/>
        <w:ind w:left="3600"/>
      </w:pPr>
    </w:p>
    <w:p w:rsidR="00B9068E" w:rsidRPr="00626036" w:rsidRDefault="00B9068E" w:rsidP="00B9068E">
      <w:pPr>
        <w:spacing w:after="0" w:line="240" w:lineRule="auto"/>
      </w:pPr>
      <w:r w:rsidRPr="00626036">
        <w:tab/>
      </w:r>
      <w:r w:rsidRPr="00626036">
        <w:tab/>
      </w:r>
      <w:r w:rsidRPr="00626036">
        <w:tab/>
      </w:r>
      <w:r w:rsidRPr="00626036">
        <w:tab/>
      </w:r>
      <w:r w:rsidRPr="00626036">
        <w:tab/>
      </w:r>
      <w:r w:rsidRPr="00626036">
        <w:tab/>
      </w:r>
      <w:r w:rsidRPr="00626036">
        <w:rPr>
          <w:u w:val="single"/>
        </w:rPr>
        <w:tab/>
      </w:r>
      <w:r w:rsidRPr="00626036">
        <w:rPr>
          <w:u w:val="single"/>
        </w:rPr>
        <w:tab/>
      </w:r>
      <w:r w:rsidRPr="00626036">
        <w:rPr>
          <w:u w:val="single"/>
        </w:rPr>
        <w:tab/>
      </w:r>
      <w:r w:rsidRPr="00626036">
        <w:rPr>
          <w:u w:val="single"/>
        </w:rPr>
        <w:tab/>
      </w:r>
      <w:r w:rsidRPr="00626036">
        <w:rPr>
          <w:u w:val="single"/>
        </w:rPr>
        <w:tab/>
      </w:r>
      <w:r w:rsidRPr="00626036">
        <w:rPr>
          <w:u w:val="single"/>
        </w:rPr>
        <w:tab/>
      </w:r>
    </w:p>
    <w:p w:rsidR="00B9068E" w:rsidRPr="00B9068E" w:rsidRDefault="00B9068E" w:rsidP="00B9068E">
      <w:pPr>
        <w:spacing w:after="0" w:line="240" w:lineRule="auto"/>
        <w:ind w:left="3600" w:firstLine="720"/>
      </w:pPr>
      <w:r>
        <w:t>PLEASE PRINT NAME AND TITLE</w:t>
      </w:r>
    </w:p>
    <w:sectPr w:rsidR="00B9068E" w:rsidRPr="00B9068E" w:rsidSect="002D4CF6">
      <w:headerReference w:type="default" r:id="rId12"/>
      <w:footerReference w:type="default" r:id="rId13"/>
      <w:headerReference w:type="first" r:id="rId14"/>
      <w:footerReference w:type="first" r:id="rId15"/>
      <w:pgSz w:w="12240" w:h="15840" w:code="1"/>
      <w:pgMar w:top="720" w:right="720" w:bottom="720" w:left="1008"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F9" w:rsidRDefault="00A107F9">
      <w:pPr>
        <w:spacing w:after="0" w:line="240" w:lineRule="auto"/>
      </w:pPr>
      <w:r>
        <w:separator/>
      </w:r>
    </w:p>
  </w:endnote>
  <w:endnote w:type="continuationSeparator" w:id="0">
    <w:p w:rsidR="00A107F9" w:rsidRDefault="00A1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venir-Heavy">
    <w:altName w:val="Cambria"/>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A107F9">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sidR="00064EFF">
      <w:rPr>
        <w:rFonts w:hint="eastAsia"/>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8E"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xml:space="preserve">. NYSE </w:t>
    </w:r>
    <w:r w:rsidR="002D4CF6">
      <w:rPr>
        <w:rFonts w:ascii="Calibri" w:hAnsi="Calibri" w:cs="AGaramond-Regular"/>
      </w:rPr>
      <w:t>American</w:t>
    </w:r>
    <w:r w:rsidRPr="00DC76A4">
      <w:rPr>
        <w:rFonts w:ascii="Calibri" w:hAnsi="Calibri" w:cs="AGaramond-Regular"/>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F9" w:rsidRDefault="00A107F9">
      <w:pPr>
        <w:spacing w:after="0" w:line="240" w:lineRule="auto"/>
      </w:pPr>
      <w:r>
        <w:separator/>
      </w:r>
    </w:p>
  </w:footnote>
  <w:footnote w:type="continuationSeparator" w:id="0">
    <w:p w:rsidR="00A107F9" w:rsidRDefault="00A10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Company"/>
      <w:id w:val="15524243"/>
      <w:dataBinding w:prefixMappings="xmlns:ns0='http://schemas.openxmlformats.org/officeDocument/2006/extended-properties'" w:xpath="/ns0:Properties[1]/ns0:Company[1]" w:storeItemID="{6668398D-A668-4E3E-A5EB-62B293D839F1}"/>
      <w:text/>
    </w:sdtPr>
    <w:sdtEndPr/>
    <w:sdtContent>
      <w:p w:rsidR="00F5328B" w:rsidRDefault="00064EFF">
        <w:pPr>
          <w:spacing w:after="0"/>
          <w:jc w:val="center"/>
          <w:rPr>
            <w:color w:val="E4E9EF" w:themeColor="background2"/>
          </w:rPr>
        </w:pPr>
        <w:r>
          <w:rPr>
            <w:color w:val="6076B4" w:themeColor="accent1"/>
          </w:rPr>
          <w:t>NYSE Euronext</w:t>
        </w:r>
      </w:p>
    </w:sdtContent>
  </w:sdt>
  <w:p w:rsidR="00F5328B" w:rsidRDefault="00064EFF">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Pr="002D4CF6" w:rsidRDefault="002D4CF6" w:rsidP="002D4CF6">
    <w:pPr>
      <w:pStyle w:val="Header"/>
    </w:pPr>
    <w:r>
      <w:rPr>
        <w:noProof/>
      </w:rPr>
      <w:drawing>
        <wp:anchor distT="0" distB="0" distL="114300" distR="114300" simplePos="0" relativeHeight="251659264" behindDoc="0" locked="0" layoutInCell="1" allowOverlap="1" wp14:anchorId="24F74909" wp14:editId="3DB9B2CA">
          <wp:simplePos x="0" y="0"/>
          <wp:positionH relativeFrom="margin">
            <wp:posOffset>-76200</wp:posOffset>
          </wp:positionH>
          <wp:positionV relativeFrom="margin">
            <wp:posOffset>-693420</wp:posOffset>
          </wp:positionV>
          <wp:extent cx="2019300" cy="829945"/>
          <wp:effectExtent l="0" t="0" r="0" b="8255"/>
          <wp:wrapSquare wrapText="bothSides"/>
          <wp:docPr id="2" name="Picture 2" descr="cid:image001.png@01D2FB29.2403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B29.24039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8E"/>
    <w:rsid w:val="00064EFF"/>
    <w:rsid w:val="002B6C56"/>
    <w:rsid w:val="002D4CF6"/>
    <w:rsid w:val="003C50E0"/>
    <w:rsid w:val="00806209"/>
    <w:rsid w:val="00A107F9"/>
    <w:rsid w:val="00A16DEB"/>
    <w:rsid w:val="00B9068E"/>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E"/>
    <w:rPr>
      <w:rFonts w:ascii="Calibri" w:eastAsia="Calibri" w:hAnsi="Calibri" w:cs="Times New Roman"/>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rPr>
      <w:rFonts w:asciiTheme="minorHAnsi" w:eastAsiaTheme="minorEastAsia" w:hAnsiTheme="minorHAnsi" w:cstheme="minorBidi"/>
    </w:rPr>
  </w:style>
  <w:style w:type="paragraph" w:styleId="ListBullet2">
    <w:name w:val="List Bullet 2"/>
    <w:basedOn w:val="Normal"/>
    <w:uiPriority w:val="6"/>
    <w:unhideWhenUsed/>
    <w:pPr>
      <w:numPr>
        <w:numId w:val="17"/>
      </w:numPr>
      <w:spacing w:after="0"/>
    </w:pPr>
    <w:rPr>
      <w:rFonts w:asciiTheme="minorHAnsi" w:eastAsiaTheme="minorEastAsia" w:hAnsiTheme="minorHAnsi" w:cstheme="minorBidi"/>
    </w:rPr>
  </w:style>
  <w:style w:type="paragraph" w:styleId="ListBullet3">
    <w:name w:val="List Bullet 3"/>
    <w:basedOn w:val="Normal"/>
    <w:uiPriority w:val="6"/>
    <w:unhideWhenUsed/>
    <w:pPr>
      <w:numPr>
        <w:numId w:val="18"/>
      </w:numPr>
      <w:spacing w:after="0"/>
    </w:pPr>
    <w:rPr>
      <w:rFonts w:asciiTheme="minorHAnsi" w:eastAsiaTheme="minorEastAsia" w:hAnsiTheme="minorHAnsi" w:cstheme="minorBidi"/>
    </w:rPr>
  </w:style>
  <w:style w:type="paragraph" w:styleId="ListBullet4">
    <w:name w:val="List Bullet 4"/>
    <w:basedOn w:val="Normal"/>
    <w:uiPriority w:val="6"/>
    <w:unhideWhenUsed/>
    <w:pPr>
      <w:numPr>
        <w:numId w:val="19"/>
      </w:numPr>
      <w:spacing w:after="0"/>
    </w:pPr>
    <w:rPr>
      <w:rFonts w:asciiTheme="minorHAnsi" w:eastAsiaTheme="minorEastAsia" w:hAnsiTheme="minorHAnsi" w:cstheme="minorBidi"/>
    </w:rPr>
  </w:style>
  <w:style w:type="paragraph" w:styleId="ListBullet5">
    <w:name w:val="List Bullet 5"/>
    <w:basedOn w:val="Normal"/>
    <w:uiPriority w:val="6"/>
    <w:unhideWhenUsed/>
    <w:pPr>
      <w:numPr>
        <w:numId w:val="20"/>
      </w:numPr>
      <w:spacing w:after="0"/>
    </w:pPr>
    <w:rPr>
      <w:rFonts w:asciiTheme="minorHAnsi" w:eastAsiaTheme="minorEastAsia" w:hAnsiTheme="minorHAnsi" w:cstheme="minorBidi"/>
    </w:rPr>
  </w:style>
  <w:style w:type="paragraph" w:styleId="TOC1">
    <w:name w:val="toc 1"/>
    <w:basedOn w:val="Normal"/>
    <w:next w:val="Normal"/>
    <w:autoRedefine/>
    <w:uiPriority w:val="99"/>
    <w:semiHidden/>
    <w:unhideWhenUsed/>
    <w:pPr>
      <w:tabs>
        <w:tab w:val="right" w:leader="dot" w:pos="8630"/>
      </w:tabs>
      <w:spacing w:after="40" w:line="240" w:lineRule="auto"/>
    </w:pPr>
    <w:rPr>
      <w:rFonts w:asciiTheme="minorHAnsi" w:eastAsiaTheme="minorEastAsia" w:hAnsiTheme="minorHAnsi" w:cstheme="minorBidi"/>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rFonts w:asciiTheme="minorHAnsi" w:eastAsiaTheme="minorEastAsia" w:hAnsiTheme="minorHAnsi" w:cstheme="minorBidi"/>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rFonts w:asciiTheme="minorHAnsi" w:eastAsiaTheme="minorEastAsia" w:hAnsiTheme="minorHAnsi" w:cstheme="minorBidi"/>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rFonts w:asciiTheme="minorHAnsi" w:eastAsiaTheme="minorEastAsia" w:hAnsiTheme="minorHAnsi" w:cstheme="minorBidi"/>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rFonts w:asciiTheme="minorHAnsi" w:eastAsiaTheme="minorEastAsia" w:hAnsiTheme="minorHAnsi" w:cstheme="minorBidi"/>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rFonts w:asciiTheme="minorHAnsi" w:eastAsiaTheme="minorEastAsia" w:hAnsiTheme="minorHAnsi" w:cstheme="minorBidi"/>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rFonts w:asciiTheme="minorHAnsi" w:eastAsiaTheme="minorEastAsia" w:hAnsiTheme="minorHAnsi" w:cstheme="minorBidi"/>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rFonts w:asciiTheme="minorHAnsi" w:eastAsiaTheme="minorEastAsia" w:hAnsiTheme="minorHAnsi" w:cstheme="minorBidi"/>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rFonts w:asciiTheme="minorHAnsi" w:eastAsiaTheme="minorEastAsia" w:hAnsiTheme="minorHAnsi" w:cstheme="minorBidi"/>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asciiTheme="minorHAnsi" w:eastAsiaTheme="majorEastAsia" w:hAnsiTheme="minorHAnsi"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rPr>
      <w:rFonts w:asciiTheme="minorHAnsi" w:eastAsiaTheme="minorEastAsia" w:hAnsiTheme="minorHAnsi" w:cstheme="minorBidi"/>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asciiTheme="minorHAnsi" w:eastAsiaTheme="minorHAnsi" w:hAnsiTheme="minorHAnsi" w:cstheme="minorBid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E"/>
    <w:rPr>
      <w:rFonts w:ascii="Calibri" w:eastAsia="Calibri" w:hAnsi="Calibri" w:cs="Times New Roman"/>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rPr>
      <w:rFonts w:asciiTheme="minorHAnsi" w:eastAsiaTheme="minorEastAsia" w:hAnsiTheme="minorHAnsi" w:cstheme="minorBidi"/>
    </w:rPr>
  </w:style>
  <w:style w:type="paragraph" w:styleId="ListBullet2">
    <w:name w:val="List Bullet 2"/>
    <w:basedOn w:val="Normal"/>
    <w:uiPriority w:val="6"/>
    <w:unhideWhenUsed/>
    <w:pPr>
      <w:numPr>
        <w:numId w:val="17"/>
      </w:numPr>
      <w:spacing w:after="0"/>
    </w:pPr>
    <w:rPr>
      <w:rFonts w:asciiTheme="minorHAnsi" w:eastAsiaTheme="minorEastAsia" w:hAnsiTheme="minorHAnsi" w:cstheme="minorBidi"/>
    </w:rPr>
  </w:style>
  <w:style w:type="paragraph" w:styleId="ListBullet3">
    <w:name w:val="List Bullet 3"/>
    <w:basedOn w:val="Normal"/>
    <w:uiPriority w:val="6"/>
    <w:unhideWhenUsed/>
    <w:pPr>
      <w:numPr>
        <w:numId w:val="18"/>
      </w:numPr>
      <w:spacing w:after="0"/>
    </w:pPr>
    <w:rPr>
      <w:rFonts w:asciiTheme="minorHAnsi" w:eastAsiaTheme="minorEastAsia" w:hAnsiTheme="minorHAnsi" w:cstheme="minorBidi"/>
    </w:rPr>
  </w:style>
  <w:style w:type="paragraph" w:styleId="ListBullet4">
    <w:name w:val="List Bullet 4"/>
    <w:basedOn w:val="Normal"/>
    <w:uiPriority w:val="6"/>
    <w:unhideWhenUsed/>
    <w:pPr>
      <w:numPr>
        <w:numId w:val="19"/>
      </w:numPr>
      <w:spacing w:after="0"/>
    </w:pPr>
    <w:rPr>
      <w:rFonts w:asciiTheme="minorHAnsi" w:eastAsiaTheme="minorEastAsia" w:hAnsiTheme="minorHAnsi" w:cstheme="minorBidi"/>
    </w:rPr>
  </w:style>
  <w:style w:type="paragraph" w:styleId="ListBullet5">
    <w:name w:val="List Bullet 5"/>
    <w:basedOn w:val="Normal"/>
    <w:uiPriority w:val="6"/>
    <w:unhideWhenUsed/>
    <w:pPr>
      <w:numPr>
        <w:numId w:val="20"/>
      </w:numPr>
      <w:spacing w:after="0"/>
    </w:pPr>
    <w:rPr>
      <w:rFonts w:asciiTheme="minorHAnsi" w:eastAsiaTheme="minorEastAsia" w:hAnsiTheme="minorHAnsi" w:cstheme="minorBidi"/>
    </w:rPr>
  </w:style>
  <w:style w:type="paragraph" w:styleId="TOC1">
    <w:name w:val="toc 1"/>
    <w:basedOn w:val="Normal"/>
    <w:next w:val="Normal"/>
    <w:autoRedefine/>
    <w:uiPriority w:val="99"/>
    <w:semiHidden/>
    <w:unhideWhenUsed/>
    <w:pPr>
      <w:tabs>
        <w:tab w:val="right" w:leader="dot" w:pos="8630"/>
      </w:tabs>
      <w:spacing w:after="40" w:line="240" w:lineRule="auto"/>
    </w:pPr>
    <w:rPr>
      <w:rFonts w:asciiTheme="minorHAnsi" w:eastAsiaTheme="minorEastAsia" w:hAnsiTheme="minorHAnsi" w:cstheme="minorBidi"/>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rFonts w:asciiTheme="minorHAnsi" w:eastAsiaTheme="minorEastAsia" w:hAnsiTheme="minorHAnsi" w:cstheme="minorBidi"/>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rFonts w:asciiTheme="minorHAnsi" w:eastAsiaTheme="minorEastAsia" w:hAnsiTheme="minorHAnsi" w:cstheme="minorBidi"/>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rFonts w:asciiTheme="minorHAnsi" w:eastAsiaTheme="minorEastAsia" w:hAnsiTheme="minorHAnsi" w:cstheme="minorBidi"/>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rFonts w:asciiTheme="minorHAnsi" w:eastAsiaTheme="minorEastAsia" w:hAnsiTheme="minorHAnsi" w:cstheme="minorBidi"/>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rFonts w:asciiTheme="minorHAnsi" w:eastAsiaTheme="minorEastAsia" w:hAnsiTheme="minorHAnsi" w:cstheme="minorBidi"/>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rFonts w:asciiTheme="minorHAnsi" w:eastAsiaTheme="minorEastAsia" w:hAnsiTheme="minorHAnsi" w:cstheme="minorBidi"/>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rFonts w:asciiTheme="minorHAnsi" w:eastAsiaTheme="minorEastAsia" w:hAnsiTheme="minorHAnsi" w:cstheme="minorBidi"/>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rFonts w:asciiTheme="minorHAnsi" w:eastAsiaTheme="minorEastAsia" w:hAnsiTheme="minorHAnsi" w:cstheme="minorBidi"/>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asciiTheme="minorHAnsi" w:eastAsiaTheme="majorEastAsia" w:hAnsiTheme="minorHAnsi"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rPr>
      <w:rFonts w:asciiTheme="minorHAnsi" w:eastAsiaTheme="minorEastAsia" w:hAnsiTheme="minorHAnsi" w:cstheme="minorBidi"/>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asciiTheme="minorHAnsi" w:eastAsiaTheme="minorHAnsi" w:hAnsiTheme="minorHAnsi" w:cstheme="minorBid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FB29.240390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DBDCAEC7-EAB5-44CA-89A8-BAC7610C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Documents.dotx</Template>
  <TotalTime>7</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Timothy Keown</cp:lastModifiedBy>
  <cp:revision>5</cp:revision>
  <dcterms:created xsi:type="dcterms:W3CDTF">2014-06-04T12:58:00Z</dcterms:created>
  <dcterms:modified xsi:type="dcterms:W3CDTF">2017-07-19T16:44:00Z</dcterms:modified>
</cp:coreProperties>
</file>